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95fe2" w14:textId="7595f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разбронировании материальных ценностей государственного материального резерва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2014 года № 386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 государственном материальном резерве»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Разбронировать из государственного материального резерва сахар в объеме 5653,814 тонн (пять тысяч шестьсот пятьдесят три тонны восемьсот четырнадцать килограмм) для оказания регулирующего воздействия на рынок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по чрезвычайным ситуациям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Акиматам областей, городов Астаны и Алматы обеспечить контроль за реализацией сахара по розничным ценам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2014 года № 386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Выпуск сахара по регионам для регулирующего воздействия на рынок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1479"/>
        <w:gridCol w:w="2631"/>
        <w:gridCol w:w="1310"/>
        <w:gridCol w:w="1117"/>
        <w:gridCol w:w="1768"/>
        <w:gridCol w:w="1598"/>
        <w:gridCol w:w="1212"/>
        <w:gridCol w:w="1382"/>
      </w:tblGrid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Регионы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получатели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(тонна)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выпуска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Железнодорожные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 за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Себестоимость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 за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надбавки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Розничная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килограмм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«Национальная компания «Социально-предпринимательская корпорация «Есиль» и товарищество с ограниченной ответственностью «Сервисный заготовительный центр «Кокшетау»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130,6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«АзияАгроХолдинг»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285,25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128,1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«ЖетысуАгроСауда»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675,25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130,2</w:t>
            </w:r>
          </w:p>
        </w:tc>
      </w:tr>
      <w:tr>
        <w:trPr>
          <w:trHeight w:val="1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«Жанель», товарищество с ограниченной ответственностью «Идеал-Маркет»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206,25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129,4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«Мир круп»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285,25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129,9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«Национальная компания «Социально-предпринимательская корпорация «Алматы»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518,114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126,5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«Имангазиева»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223,25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126,5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«Торгово-закупочная компания «Тараз»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128,3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«Управляющая инвестиционная компания «Арка»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472,25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129,4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«Национальная компания «Социально-предпринимательская корпорация «Байконыр» и товарищество с ограниченной ответственностью «Қызылорда қаржы компаниясы»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130,3</w:t>
            </w:r>
          </w:p>
        </w:tc>
      </w:tr>
      <w:tr>
        <w:trPr>
          <w:trHeight w:val="4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«Национальная компания «Социально-предпринимательская корпорация «Каспий»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130,6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«Национальная компания «Социально-предпринимательская корпорация «Павлодар»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268,25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130,1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«СКБ Север»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131,3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«Национальная компания «Социально-предпринимательская корпорация «Шымкент»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919,25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128,7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«Национальная компания «Социально-предпринимательская корпорация «Ертіс», товарищество с ограниченной ответственностью «Ерке-М»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477,25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5 653,814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