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cdb2" w14:textId="ac5c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2014 года № 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Администраторам республиканских бюджетных программ в месячный срок с момента подписания настоящего постановления внести соответствующие изменения и дополнения в стратегические планы.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2014 года № 390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Корректировка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показателей республиканского бюджета на 2014 год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1399"/>
        <w:gridCol w:w="2164"/>
        <w:gridCol w:w="6126"/>
        <w:gridCol w:w="1852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 (+/-)</w:t>
            </w:r>
          </w:p>
        </w:tc>
      </w:tr>
      <w:tr>
        <w:trPr>
          <w:trHeight w:val="48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-525 441</w:t>
            </w:r>
          </w:p>
        </w:tc>
      </w:tr>
      <w:tr>
        <w:trPr>
          <w:trHeight w:val="60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Президента Республики Казахстан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562 652</w:t>
            </w:r>
          </w:p>
        </w:tc>
      </w:tr>
      <w:tr>
        <w:trPr>
          <w:trHeight w:val="6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учреждений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38 644</w:t>
            </w:r>
          </w:p>
        </w:tc>
      </w:tr>
      <w:tr>
        <w:trPr>
          <w:trHeight w:val="73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библиотеки Первого Президента Республики Казахстан – Лидера нации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524 008</w:t>
            </w:r>
          </w:p>
        </w:tc>
      </w:tr>
      <w:tr>
        <w:trPr>
          <w:trHeight w:val="43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Премьер-Министра Республики Казахстан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-1 088 093</w:t>
            </w:r>
          </w:p>
        </w:tc>
      </w:tr>
      <w:tr>
        <w:trPr>
          <w:trHeight w:val="4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учреждений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-38 644</w:t>
            </w:r>
          </w:p>
        </w:tc>
      </w:tr>
      <w:tr>
        <w:trPr>
          <w:trHeight w:val="22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Назарбаев Центра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-1 049 449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525 441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культуры Республики Казахстан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525 441</w:t>
            </w:r>
          </w:p>
        </w:tc>
      </w:tr>
      <w:tr>
        <w:trPr>
          <w:trHeight w:val="16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