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6a28" w14:textId="8896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15 марта 2006 года № 165 "Об утверждении нормативов обеспечения персонала дипломатической службы жильем за границей"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2014 года № 392. Утратило силу постановлением Правительства Республики Казахстан от 29 июня 2022 года № 445.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29.06.2022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2006 года № 165 "Об утверждении нормативов обеспечения персонала дипломатической службы жильем за границей" следующие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персонала дипломатической службы жильем за границей,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61, 62, 63, 64, 65, 66,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Демократическая Республика Эфиопия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Кувейт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Мексиканские Соединенные Штаты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