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1cde" w14:textId="2b41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2007 года № 1149 "Об утверждении Правил формирования и ведения реестров в сфере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2014 года № 393. Утратило силу постановлением Правительства Республики Казахстан от 10 августа 2015 года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2007 года № 1149 «Об утверждении Правил формирования и ведения реестров в сфере государственных закупок» (САПП Республики Казахстан, 2007 г., № 45, ст. 529)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бизнес-идентификационный номер (БИН);»;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Формирование реестра заказчиков осуществляется автоматически посредством веб-портала на основании регистрационных данных заказчика на веб-портале согласно приложению 2 к настоящим Правилам. При этом заказчик регистрируется на веб-портале не позднее трех рабочих дней с даты его государственной регистрации в органах юстиции. В случае реорганизации (ликвидации) либо изменения регистрационных данных заказчика в органах юстиции, заказчик в срок не позднее десяти рабочих дней со дня регистрации таких случаев в органах юстиции вносит измененные сведения в регистрационные данные заказчика на веб-портале.»;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дата подведения итогов конкурса, итогов аукциона, итогов проведения закупок из одного источника, итогов проведения запроса ценовых предложений, а также реквизиты документа, подтверждающего основание заключения договора»;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наименование, место нахождения, бизнес-идентификационный номер (БИН) – для юридических лиц и фамилия, имя, отчество, место жительства, индивидуальный идентификационный номер (ИИН) – для физических лиц, являющихся поставщиками (исполнителями, подрядчиками)»;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3), 23)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информация о недобросовестном поставщике: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 (для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резидентов Российской Федерации – идентификационный номер налогоплательщика (ИНН) (для юридических лиц), страховой номер индивидуального лицевого счета (СНИЛС)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Беларусь – учетный номер плательщика (УНП) (для юридических лиц), порядковый номер, автоматически присваиваемый веб-порталом (ПН) (для физических лиц);»;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Запись в реестре, содержащая сведения о недобросовестном участнике государственных закупок, исключается из реестра автоматически по истечении срока, установленного Законом. В случае наличия вступившего в законную силу судебного акта об отмене решения о признании недобросовестным участником государственных закупок, запись в реестре, содержащая сведения о недобросовестном участнике государственных закупок исключается по запросу потенциального поставщика либо поставщика в течение трех рабочих дней со дня получения уполномоченным органом соответствующего судебного акта.»;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393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реестров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заказчиков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642"/>
        <w:gridCol w:w="2189"/>
        <w:gridCol w:w="2189"/>
        <w:gridCol w:w="2189"/>
        <w:gridCol w:w="2601"/>
        <w:gridCol w:w="1369"/>
      </w:tblGrid>
      <w:tr>
        <w:trPr>
          <w:trHeight w:val="81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записи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обновления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6"/>
        <w:gridCol w:w="2122"/>
        <w:gridCol w:w="2255"/>
        <w:gridCol w:w="4777"/>
      </w:tblGrid>
      <w:tr>
        <w:trPr>
          <w:trHeight w:val="510" w:hRule="atLeast"/>
        </w:trPr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отчетности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947"/>
        <w:gridCol w:w="2031"/>
        <w:gridCol w:w="1896"/>
        <w:gridCol w:w="1489"/>
        <w:gridCol w:w="1354"/>
        <w:gridCol w:w="1355"/>
        <w:gridCol w:w="1626"/>
        <w:gridCol w:w="1084"/>
      </w:tblGrid>
      <w:tr>
        <w:trPr>
          <w:trHeight w:val="8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81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 предприятия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сектора экономики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</w:tr>
      <w:tr>
        <w:trPr>
          <w:trHeight w:val="6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2031"/>
        <w:gridCol w:w="3385"/>
        <w:gridCol w:w="1354"/>
        <w:gridCol w:w="1354"/>
        <w:gridCol w:w="1626"/>
        <w:gridCol w:w="1084"/>
      </w:tblGrid>
      <w:tr>
        <w:trPr>
          <w:trHeight w:val="8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</w:tr>
      <w:tr>
        <w:trPr>
          <w:trHeight w:val="81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адрес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адреса</w:t>
            </w:r>
          </w:p>
        </w:tc>
      </w:tr>
      <w:tr>
        <w:trPr>
          <w:trHeight w:val="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393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реестров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договоров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14"/>
        <w:gridCol w:w="948"/>
        <w:gridCol w:w="703"/>
        <w:gridCol w:w="1147"/>
        <w:gridCol w:w="1092"/>
        <w:gridCol w:w="1281"/>
        <w:gridCol w:w="1114"/>
        <w:gridCol w:w="1192"/>
        <w:gridCol w:w="852"/>
        <w:gridCol w:w="763"/>
        <w:gridCol w:w="1074"/>
        <w:gridCol w:w="852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купок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купок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купок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95"/>
        <w:gridCol w:w="856"/>
        <w:gridCol w:w="675"/>
        <w:gridCol w:w="937"/>
        <w:gridCol w:w="1238"/>
        <w:gridCol w:w="1118"/>
        <w:gridCol w:w="1198"/>
        <w:gridCol w:w="1238"/>
        <w:gridCol w:w="1017"/>
        <w:gridCol w:w="927"/>
        <w:gridCol w:w="1068"/>
        <w:gridCol w:w="1199"/>
      </w:tblGrid>
      <w:tr>
        <w:trPr>
          <w:trHeight w:val="10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дений)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Казна-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краткая 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НДС)</w:t>
            </w:r>
          </w:p>
        </w:tc>
      </w:tr>
      <w:tr>
        <w:trPr>
          <w:trHeight w:val="11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828"/>
        <w:gridCol w:w="937"/>
        <w:gridCol w:w="868"/>
        <w:gridCol w:w="887"/>
        <w:gridCol w:w="769"/>
        <w:gridCol w:w="1046"/>
        <w:gridCol w:w="621"/>
        <w:gridCol w:w="858"/>
        <w:gridCol w:w="908"/>
        <w:gridCol w:w="868"/>
        <w:gridCol w:w="1372"/>
        <w:gridCol w:w="651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(исполнителях,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подрядчиках)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договора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щиков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(факс)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вору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393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реестров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недобросовестных участниках государственных закупок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968"/>
        <w:gridCol w:w="691"/>
        <w:gridCol w:w="553"/>
        <w:gridCol w:w="691"/>
        <w:gridCol w:w="1106"/>
        <w:gridCol w:w="830"/>
        <w:gridCol w:w="691"/>
        <w:gridCol w:w="691"/>
        <w:gridCol w:w="968"/>
        <w:gridCol w:w="968"/>
        <w:gridCol w:w="968"/>
        <w:gridCol w:w="1246"/>
        <w:gridCol w:w="15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 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 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6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1"/>
        <w:gridCol w:w="1969"/>
        <w:gridCol w:w="1970"/>
        <w:gridCol w:w="2955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решении суда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исключения из Реестра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решения суда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 суда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2014 года № 393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ведения реестров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недобросовестных участников государственных закупок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072"/>
        <w:gridCol w:w="804"/>
        <w:gridCol w:w="1206"/>
        <w:gridCol w:w="938"/>
        <w:gridCol w:w="804"/>
        <w:gridCol w:w="670"/>
        <w:gridCol w:w="1072"/>
        <w:gridCol w:w="1072"/>
        <w:gridCol w:w="1072"/>
        <w:gridCol w:w="1474"/>
        <w:gridCol w:w="16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заказчике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(потенци-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СНИЛС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 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РБ)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1940"/>
        <w:gridCol w:w="1940"/>
        <w:gridCol w:w="2910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решении суда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решения суда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