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a06d6" w14:textId="dba06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 сентября 2011 года № 1004 "О создании Комиссии для выработки предложений по дальнейшему развитию пенсионной системы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апреля 2014 года № 394. Утратило силу постановлением Правительства Республики Казахстан от 7 августа 2017 года № 475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07.08.2017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сентября 2011 года № 1004 "О создании Комиссии для выработки предложений по дальнейшему развитию пенсионной системы Республики Казахстан" следующее дополнение: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дополнить строкой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"член Президиума Национальной палаты предпринимателей Республики Казахстан (по согласованию).".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подписания.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