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21fc" w14:textId="5832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2013 года № 1589 "О Стратегическом плане Агентства Республики Казахстан по защите конкуренции (Антимонопольное агентство) на 2014 - 2018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2014 года № 401. Утратило силу постановлением Правительства Республики Казахстан от 10 марта 2015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10.03.2015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1589 «О Стратегическом плане Агентства Республики Казахстан по защите конкуренции (Антимонопольное агентство) на 2011 – 2015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защите конкуренции (Антимонопольное агентство) на 2014 –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обеспечению защиты конкуренции, ограничению монополистической деятельности и недопущению недобросовестной конкуренции»: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одного сотрудника» цифры «4206» заменить цифрами «4105»;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«849675» заменить цифрами «807029»;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«867925» заменить цифрами «825279»;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«867925» заменить цифрами «825279».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