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b086" w14:textId="eaab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государственных судебных исполнителей форменной одеждой (без погон)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2014 года № 402. Утратило силу постановлением Правительства Республики Казахстан от 2 апреля 2015 года №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Закона Республики Казахстан от 2 апреля 2010 года «Об исполнительном производстве и статусе судебных исполнителей»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государственных судебных исполнителей форменной одеждой (без погон).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402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обеспечения государственных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исполнителей форменной одеждой (без погон)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5111"/>
        <w:gridCol w:w="3229"/>
        <w:gridCol w:w="2833"/>
      </w:tblGrid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 человека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Мужская форменная одежда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Шапка-ушанка из цигейки светло серого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утепленная,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повседневная, темно- 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синего цвета со светоотражающими лентами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на выпуск полушерстяные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хлопчатобумажная с длинными рукавами голубого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хлопчатобумажная с коротким рукавом голубого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полушерстяные черного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шерстяное серого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 предметы форменной одежды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бессрочный 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кожаные, черного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зимние кожаные, с короткими голенищами черного цвета с мехом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Женская форменная одежда</w:t>
            </w:r>
          </w:p>
        </w:tc>
      </w:tr>
      <w:tr>
        <w:trPr>
          <w:trHeight w:val="1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Пилотка полушерстяная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Шапка-ушанка из цигейки светло серого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шерстяной,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синего цвета со светоотражающими лентами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повседневная, темно- 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полушерстяная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на выпуск полушерстяные темно-синего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хлопчатобумажная с длинными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рукавами голубого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хлопчатобумажная с короткими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рукавами голубого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полушерстяные черного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шерстяное серого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 предметы форменной одежды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бессрочный 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бессрочный 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кожаные на невысоких каблуках, черного цвета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зимние кожаные, с высокими голенищами черного цвета с мехом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