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0e77" w14:textId="4160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юридических лиц по консультативному сопро вождению концессионных проектов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2014 года № 428. Утратило силу Постановление Правительства Республики Казахстан от 12 апреля 2022 года № 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Правительства РК от 03.03.2021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концессиях"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товарищество с ограниченной ответственностью "Kazakhstan Project Preparation Fund" юридическим лицом по консультативному сопровождению: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республиканских концессионных проектов, за исключением республиканских концессионных проектов в области здравоохранения;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местных концессионных проектов, если иное не установлено соответствующим решением местного исполнительного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03.03.2021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Определить некоммерческое акционерное общество "Turar Healthcare" юридическим лицом по консультативному сопровождению республиканских концессионных проектов в области здравоохранения.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Правительства РК от 03.03.2021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