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f5f1" w14:textId="178f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31 декабря 2013 года № 1547 "О Плане законопроектных работ Правительства Республики Казахстан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2014 года № 439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1547 «О Плане законопроектных работ Правительства Республики Казахстан на 2014 год»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2014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3763"/>
        <w:gridCol w:w="1132"/>
        <w:gridCol w:w="1297"/>
        <w:gridCol w:w="1567"/>
        <w:gridCol w:w="1816"/>
        <w:gridCol w:w="2397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таможенного администрирования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Тенгебаев А.М.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