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696a" w14:textId="c8f6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по базовому финансированию субъектов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«О республиканском бюджете на 2014 – 2016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средства по базовому финансированию субъектов научной и (или) научно-технической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447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Распределение средств по базовому финансированию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субъектов научной и (или) научно-технической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21.07.2014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811"/>
        <w:gridCol w:w="342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прав потребителей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