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a20c4" w14:textId="68a20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26 сентября 2003 года № 983 "Об образовании Межведомственной комиссии по вопросам борьбы с незаконным вывозом, ввозом и торговлей людьми"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2014 года № 449. Утратило силу постановлением Правительства Республики Казахстан от 7 июня 2017 года № 341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07.06.2017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сентября 2003 года № 983 "Об образовании Межведомственной комиссии по вопросам борьбы с незаконным вывозом, ввозом и торговлей людьми" (САПП Республики Казахстан, 2003 г., № 39, ст. 400)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комисии по вопросам борьбы с незаконным вывозом, ввозом и торговлей людьми,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Межведомственной комиссии по вопросам борьбы с незаконным вывозом, ввозом и торговлей людьми, утвержденном указанным постановлением: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"Комиссия образуется для выработки предложений и рекомендаций по вопросам борьбы с незаконным вывозом, ввозом и торговлей людьми и оказания помощи жертвам торговли людьми.";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Основными задачами Комиссии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анализ существующей ситуации в области незаконного вывоза, ввоза и торговли людьми и оказания помощи жертвам торговли людьми;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выработка предложений и рекомендаций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вопросам борьбы с незаконным вывозом, ввозом и торговлей людьми и оказания помощи жертвам торговли людьми;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информированию населения о ситуации с торговлей людьми и опасности данного явления, о существующих в указанной сфере правозащитных мерах и возможностях обращения за помощью;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совершенствованию законодательства Республики Казахстан в соответствии с принятыми международно-правовыми документами в области предупреждения и пресечения торговли людьми, а также защиты жертв торговли людьми и оказания им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повышению эффективности работы, направленной на выявление и устранение причин и условий, способствующих торговле людьми и оказание им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Комиссия в целях реализации возложенных на нее задач вправе в установленном законодательством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у государственных органов и организаций материалы и информации, необходимые для осуществления своей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заслушивать отчеты государственных органов и организаций, занимающихся вопросами борьбы с незаконным вывозом, ввозом и торговлей людьми и оказания помощи жертвам торговли людьми о проводимой ими работе и вырабатывать предложения по совершенствованию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привлекать независимых экспертов, специалистов и ученых;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взаимодействовать с государственными органами, общественными объединениями и организациями, а также средствами массовой информации в решении проблем по борьбе с торговлей людьми и оказанию помощи жертвам торговли людьми;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вырабатывать предложения по разработке соответствующих программ и планов по вопросам борьбы с незаконным вывозом, ввозом и торговлей людьми и оказания помощи жертвам торговли людьми.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Руководство Комиссией осуществляется Министром внутренних дел Республики Казахстан и Министром труда и социальной защиты населения Республики Казахстан на ротационной основе с периодичностью в два года, которые являются ее председателями.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Заместителями председателей Комиссии являются первый заместитель Министра внутренних дел Республики Казахстан и вице-министр труда и социальной защиты населения Республики Казахстан на ротационной основе.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 время отсутствия председателя его функции выполняет заместитель.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Должностной состав Комиссии утверждается Правительством Республики Казахстан. Члены Комиссии участвуют в заседаниях без права замены. На заседаниях Комиссии могут участвовать приглашенные лица.";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"12. Рабочим органом Комиссии являются Министерство внутренних дел Республики Казахстан и Министерство труда и социальной защиты населения Республики Казахстан на ротационной основе с периодичностью в два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Рабочий орган Комиссии осуществляет организационно-техническое обеспечение работы Комиссии, в том числе готовит предложения по повестке дня заседания Комиссии, необходимые документы, материалы, которые должны быть направлены членам Комиссии за три рабочих дня до проведения заседания Комиссии с приложением проекта протокола.";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пунктами 14, 15, 16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"14. После проведения заседания Комиссии секретарь Комиссии оформляет протокол.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Голосование проводится путем заполнения на заседании Комиссии листа голосования по форме согласно приложению к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 (далее – Инструкция), утвержденной постановлением Правительства Республики Казахстан от 16 марта 1999 года № 247. В случае равенства голосов принятым считается решение, за которое проголосовал председатель.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Члены Комиссии имеют право на особое мнение, которое, в случае его выражения должно быть изложено в письменном виде и приложено к письму-отчету Комиссии,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результатам проведения заседаний Комиссии и на основании листов голосования в течение трех рабочих дней составляется протокол, подписываемый председателем и секретарем.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изменении по итогам голосования содержания проекта протокола секретарь Комиссии направляет лист голосования с уточненной редакцией принятого решения членам Комиссии для согласования.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Члены Комиссии после получения листа голосования направляют в течение одного рабочего дня ответ о согласии либо несогласии с обоснованием причин.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Учет и хранение материалов и протокольных решений Комиссии с приложением листов голосования осуществляет рабочий орган Комиссии.".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мая 2014 года № 449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2003 года № 983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комисии по вопросам борьбы с незаконным</w:t>
      </w:r>
      <w:r>
        <w:br/>
      </w:r>
      <w:r>
        <w:rPr>
          <w:rFonts w:ascii="Times New Roman"/>
          <w:b/>
          <w:i w:val="false"/>
          <w:color w:val="000000"/>
        </w:rPr>
        <w:t>вывозом, ввозом и торговлей людьми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Министр внутренних дел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Министр труда и социальной защиты населения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Первый заместитель Министра внутренних дел Республики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труда и социальной защиты населения Республики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начальник управления по борьбе с организованной преступностью Комитета криминальной полиции Министерства внутренних дел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директора Департамента социальной помощи Министерства труда и социальной защиты населения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Министра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Первый заместитель Министра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культуры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Директора пограничной службы Комитета Национальной безопасности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Национального центра по правам человека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судья надзорной коллегии по уголовным делам Верховного Суда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 по правам человека при Президенте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Первый заместитель Директора Службы внешней разведки "Сырбар"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старший сотрудник по проектам Центра Организации по безопасности и сотрудничеству в Европе (ОБСЕ) в городе Астане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Национальный координатор по правовым вопросам Центра Организации по безопасности и сотрудничеству в Европе (ОБСЕ) в городе Астане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старший ассистент отдела человеческого измерения Центра Организации по безопасности и сотрудничеству в Европе (ОБСЕ) в городе Астане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правления Объединения юридических лиц "Союз кризисных центров Казахстана"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директор Общественного объединения "Феминистская лига"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президент Общественного объединения "Правовой центр" женских инициатив "Сана Сезім"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Национальный координатор программ Международной организации по миграции в Республике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ассистент программ Международной организации по миграции в Республике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Общественного объединения "Центр поддержки женщин"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директор общественного фонда "Центр социально-психологической реабилитации и адаптации для женщин и детей"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