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2aab" w14:textId="c692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лимитов государственных концессионных обязательств Правительства Республики Казахстан и местных исполнительных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2014 года № 452. Утратило силу постановлением Правительства Республики Казахстан от 10 марта 2015 года № 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10.03.2015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160 Бюджетного кодекса Республики Казахстан от 4 декабря 2008 года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лимитов государственных концессионных обязательств Правительства Республики Казахстан и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2014 года № 452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</w:t>
      </w:r>
      <w:r>
        <w:br/>
      </w:r>
      <w:r>
        <w:rPr>
          <w:rFonts w:ascii="Times New Roman"/>
          <w:b/>
          <w:i w:val="false"/>
          <w:color w:val="000000"/>
        </w:rPr>
        <w:t>
определения лимитов государственных концессионных обязательств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местных исполнительных органов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определения лимитов государственных концессионных обязательств Правительства Республики Казахстан и местных исполнительных органов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160 Бюджетного кодекса Республики Казахстан от 4 декабря 2008 года в целях определения механизма расчета лимитов государственных концессионных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государственные концессионные обязательства – совокупность прав и обязанностей концедента по сумме на определенную дату принятых и не исполненных концедентом финансовых обязательств по заключенным договорам концессии;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лимиты государственных концессионных обязательств – значение на соответствующий финансовый год, которым устанавливаются лимиты по принятию государственных концессионных обязательств, с учетом ежегодных выплат непогашенных государственных концессионных обязательств.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лимитов государственных концессионных</w:t>
      </w:r>
      <w:r>
        <w:br/>
      </w:r>
      <w:r>
        <w:rPr>
          <w:rFonts w:ascii="Times New Roman"/>
          <w:b/>
          <w:i w:val="false"/>
          <w:color w:val="000000"/>
        </w:rPr>
        <w:t>
обязательств Правительства Республики Казахстан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Принятие государственных концессионных обязательств Правительством Республики Казахстан ограничивается лимитом,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Лимиты государственных концессионных обязательств Правительства Республики Казахстан на соответствующий финансовый год формируются с учетом дохода республиканского бюджета и являются предельным ограничением, учитываемым при определении лимита государственных концессионных обязательств центральным уполномоченным органом по государственному планированию и ежегодно вносимом на утверждение в рамках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соответствующий трехлетний плановый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Лимиты государственных концессионных обязательств Правительства Республики Казахстан устанавливаются согласно следующему расчету: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23622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Лимит принятия государственных концессионных обязательств на соответствующий финансовый год производится согласно следующему расчету: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3619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InRB – доходы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Scolgov – лимиты государственных концессионных обязательств Правительства Республики Казахстан на соответствующий финансовый год, состоящие из суммы лимита принятия и принятых и непогашенных государственных концессионных обязательств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Lmocolgov – лимит принятия государственных концессионных обязательств Правительства Республики Казахстан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CLLG – принятые и непогашенные государственные концессионные обязательства Правительства Республики Казахстан на начало соответствующего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необходимости, уточнение лимита государственных концессионных обязательств Правительства Республики Казахстан производится при уточнении республиканского бюджета в течение соответствующего финансового года. 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Определение лимитов государственных концессионных</w:t>
      </w:r>
      <w:r>
        <w:br/>
      </w:r>
      <w:r>
        <w:rPr>
          <w:rFonts w:ascii="Times New Roman"/>
          <w:b/>
          <w:i w:val="false"/>
          <w:color w:val="000000"/>
        </w:rPr>
        <w:t>
обязательств местных исполнительных органов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Принятие государственных концессионных обязательств местным исполнительным органом ограничивается установленным лимитом государственных концессионных обязательств соответствующего местного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Лимиты государственных концессионных обязательств местных исполнительных органов на соответствующий финансовый год формируются с учетом дохода бюджета области, бюджетов города республиканского значения, столицы и являются предельным ограничением, учитываемым при определении лимита государственных концессионных обязательств центральным уполномоченным органом по государственному планированию и вносимом на утверждение Правительству Республики Казахстан ежегодно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Лимит государственных концессионных обязательств местных исполнительных органов формируется исходя из доходов бюджета местного исполнительного органа области, города республиканского значения, столицы, соответствующих объему налоговых и неналоговых поступлений и поступлений от продажи основного капитала без учета трансфертов за минусом бюджетных изъятий (далее – собственные доходы), с учетом возможности местными исполнительными органами самостоятельно обслуживать и погашать свои долги.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Лимиты государственных концессионных обязательств местных исполнительных органов устанавливаются согласно следующему расчету: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21463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Лимит принятия государственных концессионных обязательств на соответствующий финансовый год производится согласно следующему расчету: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41656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ScolLG – лимиты государственных концессионных обязательств местного исполнительного органа на соответствующий финансовый год, состоящие из суммы лимита принятия и принятых и непогашенных государственных концессионных обязательств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LmocolLG – лимит принятия государственных концессионных обязательств местного исполнительного органа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InLB – объем собственных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LLG – обязательства местного исполнительного органа перед банками второго уровня и другими кредиторами;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CLLG – принятые и непогашенные государственные концессионные обязательства местного исполнительного органа на начало соответствующего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необходимости, уточнение лимита государственных концессионных обязательств местных исполнительных органов производится при уточнении бюджета области, бюджетов города республиканского значения, столицы в течение соответствующего финансового года.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