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4edb4" w14:textId="864ed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Государственной программы управления водными ресурсами Казахстана на 2014 - 2020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мая 2014 года № 457. Утратило силу постановлением Правительства Республики Казахстан от 13 марта 2017 года № 113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13.03.2017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апреля 2014 года № 786 "О Государственной программе управления водными ресурсами Казахстана и внесении дополнения в Указ Президента Республики Казахстан от 19 марта 2010 года № 957 "Об утверждении Перечня государственных программ"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Государственной программы управления водными ресурсами Казахстана на 2014 – 2020 годы (далее – План мероприятий).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Ответственным центральным и местным исполнительным органам: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обеспечить своевременное исполнение Плана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представлять информацию о реализации Плана мероприятий в сроки и порядке,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марта 2010 года № 931 "О некоторых вопросах дальнейшего функционирования Системы государственного планирования в Республике Казахстан".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Министерство окружающей среды и водных ресурсов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2014 года № 457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по реализации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программы управления водными ресурсами</w:t>
      </w:r>
      <w:r>
        <w:br/>
      </w:r>
      <w:r>
        <w:rPr>
          <w:rFonts w:ascii="Times New Roman"/>
          <w:b/>
          <w:i w:val="false"/>
          <w:color w:val="000000"/>
        </w:rPr>
        <w:t>Казахстана на 2014 – 2020 годы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1386"/>
        <w:gridCol w:w="241"/>
        <w:gridCol w:w="371"/>
        <w:gridCol w:w="1384"/>
        <w:gridCol w:w="415"/>
        <w:gridCol w:w="842"/>
        <w:gridCol w:w="842"/>
        <w:gridCol w:w="975"/>
        <w:gridCol w:w="975"/>
        <w:gridCol w:w="975"/>
        <w:gridCol w:w="975"/>
        <w:gridCol w:w="975"/>
        <w:gridCol w:w="1303"/>
      </w:tblGrid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</w:t>
            </w:r>
          </w:p>
        </w:tc>
        <w:tc>
          <w:tcPr>
            <w:tcW w:w="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и натуральные 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 1. К 2020 году снижение потребления воды на единицу ВВП в реальном выражении на 33 % к уровню 2012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Потери в магистральных и распределительных каналах не выше 20 % к 2020 г.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модернизация,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распредели-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(сокращение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потерь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24 % в 2012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20 % к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году)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</w:p>
        </w:tc>
        <w:tc>
          <w:tcPr>
            <w:tcW w:w="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МОСВР,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</w:t>
            </w:r>
          </w:p>
        </w:tc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2014-2020 гг.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70884,8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88406,5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88936,8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87231,9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44464,9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– 394405,5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млн.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4569,1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56318,8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73840,5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74370,8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72665,9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29898,9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– 320102,5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14566,0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 – 74330,0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машинно-трак-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"Казводхоз"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МОСВР, эксплуати-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т.ч.: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МОСВР, МЭБП, МФ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2015-2017 гг.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3316,7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– 11126,3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машинно-трак-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3316,7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госкомиссии</w:t>
            </w:r>
          </w:p>
        </w:tc>
        <w:tc>
          <w:tcPr>
            <w:tcW w:w="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баланс</w:t>
            </w:r>
          </w:p>
        </w:tc>
        <w:tc>
          <w:tcPr>
            <w:tcW w:w="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</w:t>
            </w:r>
          </w:p>
        </w:tc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обследования</w:t>
            </w:r>
          </w:p>
        </w:tc>
        <w:tc>
          <w:tcPr>
            <w:tcW w:w="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МОСВР,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</w:t>
            </w:r>
          </w:p>
        </w:tc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2015-2020 гг.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– 7483,8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– 5404,8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 – 2079,0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304"/>
        <w:gridCol w:w="1"/>
        <w:gridCol w:w="123"/>
        <w:gridCol w:w="278"/>
        <w:gridCol w:w="1618"/>
        <w:gridCol w:w="356"/>
        <w:gridCol w:w="819"/>
        <w:gridCol w:w="974"/>
        <w:gridCol w:w="975"/>
        <w:gridCol w:w="1129"/>
        <w:gridCol w:w="1129"/>
        <w:gridCol w:w="1129"/>
        <w:gridCol w:w="1129"/>
        <w:gridCol w:w="1595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Потери в ирригационной инфраструктуре не выше 30 % к 2020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(исключая магистральные и распределительные каналы)</w:t>
            </w:r>
          </w:p>
        </w:tc>
      </w:tr>
      <w:tr>
        <w:trPr>
          <w:trHeight w:val="30" w:hRule="atLeast"/>
        </w:trPr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гидромелиора-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обводнения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</w:t>
            </w:r>
          </w:p>
        </w:tc>
        <w:tc>
          <w:tcPr>
            <w:tcW w:w="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инвентаризации</w:t>
            </w:r>
          </w:p>
        </w:tc>
        <w:tc>
          <w:tcPr>
            <w:tcW w:w="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МОСВР</w:t>
            </w:r>
          </w:p>
        </w:tc>
        <w:tc>
          <w:tcPr>
            <w:tcW w:w="1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2014-2016 гг.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 - 1710,0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га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гидромелиора-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лиманного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орошения</w:t>
            </w:r>
          </w:p>
        </w:tc>
        <w:tc>
          <w:tcPr>
            <w:tcW w:w="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госкомиссии</w:t>
            </w:r>
          </w:p>
        </w:tc>
        <w:tc>
          <w:tcPr>
            <w:tcW w:w="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МОСВР</w:t>
            </w:r>
          </w:p>
        </w:tc>
        <w:tc>
          <w:tcPr>
            <w:tcW w:w="1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2015-2020 гг.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34070,4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50671,1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68664,2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– 182759,7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га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29741,4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47885,1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67383,2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– 167482,7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га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1281,0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МБРР - 15277,0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га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Оснащение измерительными приборами и автоматизация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всех этапах забора и подачи воды 80% СХТП к 2020 году</w:t>
            </w:r>
          </w:p>
        </w:tc>
      </w:tr>
      <w:tr>
        <w:trPr>
          <w:trHeight w:val="30" w:hRule="atLeast"/>
        </w:trPr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</w:tc>
        <w:tc>
          <w:tcPr>
            <w:tcW w:w="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водовыделов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СХТП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госкомиссии</w:t>
            </w:r>
          </w:p>
        </w:tc>
        <w:tc>
          <w:tcPr>
            <w:tcW w:w="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</w:t>
            </w:r>
          </w:p>
        </w:tc>
        <w:tc>
          <w:tcPr>
            <w:tcW w:w="1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2015-2020 гг.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ХС - 4000,0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шт.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262"/>
        <w:gridCol w:w="232"/>
        <w:gridCol w:w="322"/>
        <w:gridCol w:w="1870"/>
        <w:gridCol w:w="322"/>
        <w:gridCol w:w="70"/>
        <w:gridCol w:w="1126"/>
        <w:gridCol w:w="1127"/>
        <w:gridCol w:w="1127"/>
        <w:gridCol w:w="1127"/>
        <w:gridCol w:w="1127"/>
        <w:gridCol w:w="1127"/>
        <w:gridCol w:w="1604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 Влагосберегающие методы обработки почвы и водосберегающая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реструктуризация посевов на 50 % возможных площадей к 2020 г.</w:t>
            </w:r>
          </w:p>
        </w:tc>
      </w:tr>
      <w:tr>
        <w:trPr>
          <w:trHeight w:val="30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</w:t>
            </w:r>
          </w:p>
        </w:tc>
        <w:tc>
          <w:tcPr>
            <w:tcW w:w="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мелиорацию.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(глубокое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рыхление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земель)</w:t>
            </w:r>
          </w:p>
        </w:tc>
        <w:tc>
          <w:tcPr>
            <w:tcW w:w="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госкомиссии</w:t>
            </w:r>
          </w:p>
        </w:tc>
        <w:tc>
          <w:tcPr>
            <w:tcW w:w="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2015-2020 гг.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- 13260,0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га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 – 6630,0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га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ХС – 6630,0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га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землях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г.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260"/>
        <w:gridCol w:w="231"/>
        <w:gridCol w:w="587"/>
        <w:gridCol w:w="1859"/>
        <w:gridCol w:w="409"/>
        <w:gridCol w:w="70"/>
        <w:gridCol w:w="70"/>
        <w:gridCol w:w="1120"/>
        <w:gridCol w:w="1297"/>
        <w:gridCol w:w="1297"/>
        <w:gridCol w:w="1297"/>
        <w:gridCol w:w="1297"/>
        <w:gridCol w:w="1654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 Водосберегающие технологии орошения на 30 % возможных площадей к 2020 г.</w:t>
            </w:r>
          </w:p>
        </w:tc>
      </w:tr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1.5.1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дождеванием,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дискретного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</w:t>
            </w:r>
          </w:p>
        </w:tc>
        <w:tc>
          <w:tcPr>
            <w:tcW w:w="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госкомиссии</w:t>
            </w:r>
          </w:p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МОСВР,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2016-2020 гг.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7329,0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10993,5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14658,0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18322,5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21986,9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– 73289,9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га.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орации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МИНТ, МОСВР, 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 2015 г.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345"/>
        <w:gridCol w:w="295"/>
        <w:gridCol w:w="195"/>
        <w:gridCol w:w="869"/>
        <w:gridCol w:w="219"/>
        <w:gridCol w:w="945"/>
        <w:gridCol w:w="1094"/>
        <w:gridCol w:w="1094"/>
        <w:gridCol w:w="1244"/>
        <w:gridCol w:w="1245"/>
        <w:gridCol w:w="1245"/>
        <w:gridCol w:w="1245"/>
        <w:gridCol w:w="1546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 Водосберегающие технологии в промышленности на 20 % предприятий к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году, а также технологии оборотного водоснабжения на 30 %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2020 году </w:t>
            </w:r>
          </w:p>
        </w:tc>
      </w:tr>
      <w:tr>
        <w:trPr>
          <w:trHeight w:val="30" w:hRule="atLeast"/>
        </w:trPr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1.6.1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доступных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водосбе-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последующим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производство,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с:</w:t>
            </w:r>
          </w:p>
        </w:tc>
        <w:tc>
          <w:tcPr>
            <w:tcW w:w="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</w:p>
        </w:tc>
        <w:tc>
          <w:tcPr>
            <w:tcW w:w="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МОСВР</w:t>
            </w:r>
          </w:p>
        </w:tc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гг.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водосбере-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показателям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1.1. – 1.6.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9336,5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20882,0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96019,8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120398,3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141782,5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160342,8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139273,3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– 688035,2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8411,5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15311,5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75756,3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98284,8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119671,0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139774,3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120169,8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- 577406,2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3166,5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16587,5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16017,5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16017,5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16017,5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16017,5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 – 84749,0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1911,0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1281,0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МБРР – 15277,0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ХС - 10630,0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454"/>
        <w:gridCol w:w="266"/>
        <w:gridCol w:w="311"/>
        <w:gridCol w:w="1551"/>
        <w:gridCol w:w="266"/>
        <w:gridCol w:w="852"/>
        <w:gridCol w:w="987"/>
        <w:gridCol w:w="987"/>
        <w:gridCol w:w="1123"/>
        <w:gridCol w:w="1123"/>
        <w:gridCol w:w="1123"/>
        <w:gridCol w:w="1123"/>
        <w:gridCol w:w="135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 Прочие мероприятия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тетов/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МОСВР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г.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"Год воды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Казахстане"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ренция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МОСВР, МИД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г.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- 43,0</w:t>
            </w:r>
          </w:p>
        </w:tc>
      </w:tr>
      <w:tr>
        <w:trPr>
          <w:trHeight w:val="30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кадровое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квалифика-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земель, в.ч.:</w:t>
            </w:r>
          </w:p>
        </w:tc>
        <w:tc>
          <w:tcPr>
            <w:tcW w:w="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</w:p>
        </w:tc>
        <w:tc>
          <w:tcPr>
            <w:tcW w:w="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МОСВР,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МРР, МСХ</w:t>
            </w:r>
          </w:p>
        </w:tc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гг.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1043,8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1526,8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1854,5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897,5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– 7002,1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даций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1.7.4</w:t>
            </w:r>
          </w:p>
        </w:tc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воде</w:t>
            </w:r>
          </w:p>
        </w:tc>
        <w:tc>
          <w:tcPr>
            <w:tcW w:w="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</w:p>
        </w:tc>
        <w:tc>
          <w:tcPr>
            <w:tcW w:w="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МОСВР,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</w:t>
            </w:r>
          </w:p>
        </w:tc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 2015 -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гг.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78,5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СМИ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1.7.5</w:t>
            </w:r>
          </w:p>
        </w:tc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опытно-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МОСВР</w:t>
            </w:r>
          </w:p>
        </w:tc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- 304,8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1.7.6</w:t>
            </w:r>
          </w:p>
        </w:tc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бассейновых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МОСВР</w:t>
            </w:r>
          </w:p>
        </w:tc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гг.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- 626,6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совершенство-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МОСВР,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МРР,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г.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структурой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МОСВР,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 МРР,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АЗК, 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г.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1.7.9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МОСВР,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2015 г.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</w:tr>
      <w:tr>
        <w:trPr>
          <w:trHeight w:val="30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1.7.10</w:t>
            </w:r>
          </w:p>
        </w:tc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тацией</w:t>
            </w:r>
          </w:p>
        </w:tc>
        <w:tc>
          <w:tcPr>
            <w:tcW w:w="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МОСВР,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</w:t>
            </w:r>
          </w:p>
        </w:tc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2015-2020 гг.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2087,0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2087,0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2087,0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2087,0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2087,0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- 11066,7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1.7.11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закона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МОСВР,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г.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прочим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мероприятиям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3328,4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3681,3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3810,0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4374,2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3099,8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- 19496,1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целевому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индикатору 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9409,0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21969,4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99348,2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124078,6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145592,5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164717,0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142373,1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- 707487,8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8411,5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15573,0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76800,1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99702,8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121197,8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141628,8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121067,3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- 596902,3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3166,5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16587,5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16017,5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16017,5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16017,5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6017,5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 – 84749,0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1911,0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4331,0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4329,0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2786,0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1281,0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МБРР – 15277,0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ХС - 10630,0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424"/>
        <w:gridCol w:w="114"/>
        <w:gridCol w:w="257"/>
        <w:gridCol w:w="1639"/>
        <w:gridCol w:w="448"/>
        <w:gridCol w:w="1043"/>
        <w:gridCol w:w="1043"/>
        <w:gridCol w:w="1044"/>
        <w:gridCol w:w="1044"/>
        <w:gridCol w:w="1044"/>
        <w:gridCol w:w="1044"/>
        <w:gridCol w:w="1044"/>
        <w:gridCol w:w="1427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 2. Увеличение дополнительных поверхностных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на 0,6 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2020 году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Увеличение дополнительных поверхностных водных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0,6 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2020 году за счет мер по поддержанию и модернизации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действующей инфраструктуры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</w:t>
            </w:r>
          </w:p>
        </w:tc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гидроузлов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водохранилищ,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госкомиссии</w:t>
            </w:r>
          </w:p>
        </w:tc>
        <w:tc>
          <w:tcPr>
            <w:tcW w:w="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МОСВР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2014-2020 гг.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10498,0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34567,0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79210,0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85198,0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81024,0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77517,0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36037,0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- 404051,0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</w:t>
            </w:r>
          </w:p>
        </w:tc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предпроектной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объектов</w:t>
            </w:r>
          </w:p>
        </w:tc>
        <w:tc>
          <w:tcPr>
            <w:tcW w:w="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госкомиссии</w:t>
            </w:r>
          </w:p>
        </w:tc>
        <w:tc>
          <w:tcPr>
            <w:tcW w:w="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МОСВР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2015-2020 гг.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2892,0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11801,0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46368,0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67473,0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72630,0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70936,0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- 272100,0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воды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</w:t>
            </w:r>
          </w:p>
        </w:tc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лесистости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8-ми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лесохозяйс-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водорегули-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</w:t>
            </w:r>
          </w:p>
        </w:tc>
        <w:tc>
          <w:tcPr>
            <w:tcW w:w="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МОСВР, 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2015-2018 гг.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299,8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- 1024,4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га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2459,6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2306,3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2182,5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2.1.4</w:t>
            </w:r>
          </w:p>
        </w:tc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</w:t>
            </w:r>
          </w:p>
        </w:tc>
        <w:tc>
          <w:tcPr>
            <w:tcW w:w="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МОСВР,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2015 - 2020 гг.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6659,0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6659,0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6659,0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6659,0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6659,0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- 34294,0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км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4474,0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4474,0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4474,0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4474,0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4474,0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- 23041,0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км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 - 4316,0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км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ХС - 6937,0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погонный км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500"/>
        <w:gridCol w:w="298"/>
        <w:gridCol w:w="363"/>
        <w:gridCol w:w="1680"/>
        <w:gridCol w:w="341"/>
        <w:gridCol w:w="975"/>
        <w:gridCol w:w="975"/>
        <w:gridCol w:w="975"/>
        <w:gridCol w:w="1109"/>
        <w:gridCol w:w="1109"/>
        <w:gridCol w:w="1109"/>
        <w:gridCol w:w="1109"/>
        <w:gridCol w:w="1116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Действующая автоматизированная информационная система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 кадастра на основе совершенствования его организационной 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ведения к 2020 году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</w:t>
            </w:r>
          </w:p>
        </w:tc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систему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ресурсами</w:t>
            </w:r>
          </w:p>
        </w:tc>
        <w:tc>
          <w:tcPr>
            <w:tcW w:w="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приемки работ</w:t>
            </w:r>
          </w:p>
        </w:tc>
        <w:tc>
          <w:tcPr>
            <w:tcW w:w="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МОСВР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2015 - 2020 гг.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4974,8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5253,2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- 11409,4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Прочие мероприятия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</w:t>
            </w:r>
          </w:p>
        </w:tc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заседания</w:t>
            </w:r>
          </w:p>
        </w:tc>
        <w:tc>
          <w:tcPr>
            <w:tcW w:w="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МОСВР,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 МИД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2014 -2020 гг.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– 865,7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талых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паводковых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ГТС, в т.ч.: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МОСВР, акиматы областей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2014-2020 гг.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  <w:tc>
          <w:tcPr>
            <w:tcW w:w="1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- 4737,2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маловодные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подачи воды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системами оповещения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на баланс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сотрудничестве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Азии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МОСВР, 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МЮ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г.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Республикой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МОСВР,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 МИД, МЮ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г.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прочим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мероприятиям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- 5602,9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целевому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индикатору 2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10534,0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98711,8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139161,1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156042,1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157692,1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114518,1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– 716048,2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10534,0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96526,8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136976,1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153857,1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155507,1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112333,1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– 704795,2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 - 4316,0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ХС - 6937,0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236"/>
        <w:gridCol w:w="384"/>
        <w:gridCol w:w="384"/>
        <w:gridCol w:w="3091"/>
        <w:gridCol w:w="878"/>
        <w:gridCol w:w="827"/>
        <w:gridCol w:w="827"/>
        <w:gridCol w:w="827"/>
        <w:gridCol w:w="827"/>
        <w:gridCol w:w="827"/>
        <w:gridCol w:w="827"/>
        <w:gridCol w:w="1124"/>
        <w:gridCol w:w="118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 3. Доля водопользователей, имеющих постоянный доступ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системе центрального питьевого водоснабжения, в городах не ниже 100 %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сельских населенных пунктах не ниже 80 % до 2020 года</w:t>
            </w:r>
          </w:p>
        </w:tc>
      </w:tr>
      <w:tr>
        <w:trPr>
          <w:trHeight w:val="30" w:hRule="atLeast"/>
        </w:trPr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водой</w:t>
            </w: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МОСВР</w:t>
            </w:r>
          </w:p>
        </w:tc>
        <w:tc>
          <w:tcPr>
            <w:tcW w:w="3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2014-2020 гг.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обеспечения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 4. Доля водопользователей, имеющих доступ к системам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водоотведения: в городах не ниже 100 % до 2020 года; 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 не ниже 20 % до 2020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результатов реализации государственной программы: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приборы учета воды в коммунальном хозяйстве у 95 % конечных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2020 году;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уровень потерь воды в городских сетях не выше 15 % к 2020 году;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 2020 года в действии система регулярного забора проб воды и сточных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 – не менее 12 проб в год, для городов с населением более 100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– не менее 24 проб в год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1446"/>
        <w:gridCol w:w="298"/>
        <w:gridCol w:w="413"/>
        <w:gridCol w:w="2398"/>
        <w:gridCol w:w="566"/>
        <w:gridCol w:w="986"/>
        <w:gridCol w:w="986"/>
        <w:gridCol w:w="987"/>
        <w:gridCol w:w="987"/>
        <w:gridCol w:w="987"/>
        <w:gridCol w:w="642"/>
        <w:gridCol w:w="642"/>
        <w:gridCol w:w="91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индикаторы 3 и 4 будут достигаться в рамках исполнения 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предусмотренных по развитию регионов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МРР, МОСВР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2014-2020 гг.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сетях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МРР, 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2014-2020 гг.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населением:</w:t>
            </w:r>
          </w:p>
        </w:tc>
        <w:tc>
          <w:tcPr>
            <w:tcW w:w="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АЗПП, МРР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2014-2020 гг.</w:t>
            </w:r>
          </w:p>
        </w:tc>
        <w:tc>
          <w:tcPr>
            <w:tcW w:w="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 в год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100 тыс. чел.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 тыс. чел.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1257"/>
        <w:gridCol w:w="363"/>
        <w:gridCol w:w="519"/>
        <w:gridCol w:w="2491"/>
        <w:gridCol w:w="333"/>
        <w:gridCol w:w="73"/>
        <w:gridCol w:w="1258"/>
        <w:gridCol w:w="1258"/>
        <w:gridCol w:w="1258"/>
        <w:gridCol w:w="980"/>
        <w:gridCol w:w="73"/>
        <w:gridCol w:w="73"/>
        <w:gridCol w:w="1477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 Прочие мероприятия по достижению целевых индикаторов 3 и 4, исполняемые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настоящего плана мероприятий</w:t>
            </w:r>
          </w:p>
        </w:tc>
      </w:tr>
      <w:tr>
        <w:trPr>
          <w:trHeight w:val="30" w:hRule="atLeast"/>
        </w:trPr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4.4.1</w:t>
            </w:r>
          </w:p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кризиса,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качеству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фоновому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(тяжелые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пр.)</w:t>
            </w:r>
          </w:p>
        </w:tc>
        <w:tc>
          <w:tcPr>
            <w:tcW w:w="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МОСВР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2015-2018 гг.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- 480,0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водоемах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общедоступной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ее качества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веб-сайте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МОСВР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МОСВР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</w:tr>
      <w:tr>
        <w:trPr>
          <w:trHeight w:val="30" w:hRule="atLeast"/>
        </w:trPr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4.4.3</w:t>
            </w:r>
          </w:p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приемки работ</w:t>
            </w:r>
          </w:p>
        </w:tc>
        <w:tc>
          <w:tcPr>
            <w:tcW w:w="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МИНТ, МОН, МСХ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2015 - 2018 гг.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- 1590,0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4.4.4</w:t>
            </w:r>
          </w:p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геотермальных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Джаркентской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Илийской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впадин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реализацией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отработке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</w:t>
            </w:r>
          </w:p>
        </w:tc>
        <w:tc>
          <w:tcPr>
            <w:tcW w:w="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работ</w:t>
            </w:r>
          </w:p>
        </w:tc>
        <w:tc>
          <w:tcPr>
            <w:tcW w:w="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МИНТ, МОН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2015 - 2017 гг.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– 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4.4.5</w:t>
            </w:r>
          </w:p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геомигра-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</w:t>
            </w:r>
          </w:p>
        </w:tc>
        <w:tc>
          <w:tcPr>
            <w:tcW w:w="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работ</w:t>
            </w:r>
          </w:p>
        </w:tc>
        <w:tc>
          <w:tcPr>
            <w:tcW w:w="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МИНТ, МОСВР, МОН 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2015 - 2017 гг.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- 150,0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модель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4.4.6</w:t>
            </w:r>
          </w:p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геодинамического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твердых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ископаемых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</w:t>
            </w:r>
          </w:p>
        </w:tc>
        <w:tc>
          <w:tcPr>
            <w:tcW w:w="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работ</w:t>
            </w:r>
          </w:p>
        </w:tc>
        <w:tc>
          <w:tcPr>
            <w:tcW w:w="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МИНТ, МОН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2015 - 2017 гг.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- 1313,0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4.4.7</w:t>
            </w:r>
          </w:p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постепенным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 в режиме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online по районам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высокой степенью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антропогенной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густой сетью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</w:t>
            </w:r>
          </w:p>
        </w:tc>
        <w:tc>
          <w:tcPr>
            <w:tcW w:w="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работ</w:t>
            </w:r>
          </w:p>
        </w:tc>
        <w:tc>
          <w:tcPr>
            <w:tcW w:w="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2015 - 2017 гг.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4.4.8</w:t>
            </w:r>
          </w:p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и прогноз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геоэко-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истощения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разработкой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стабилизации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обстановки</w:t>
            </w:r>
          </w:p>
        </w:tc>
        <w:tc>
          <w:tcPr>
            <w:tcW w:w="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работ</w:t>
            </w:r>
          </w:p>
        </w:tc>
        <w:tc>
          <w:tcPr>
            <w:tcW w:w="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МИНТ, МОН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2015 - 2017 гг.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4.4.9</w:t>
            </w:r>
          </w:p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переброске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регионы,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питьевой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перераспреде-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МИНТ, МОН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2015 - 2016 гг.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- 350,0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прочим мероприятиям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индикаторов 3 и 4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- 4253,0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1508,0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- 4253,0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834"/>
        <w:gridCol w:w="268"/>
        <w:gridCol w:w="268"/>
        <w:gridCol w:w="1854"/>
        <w:gridCol w:w="466"/>
        <w:gridCol w:w="937"/>
        <w:gridCol w:w="937"/>
        <w:gridCol w:w="937"/>
        <w:gridCol w:w="937"/>
        <w:gridCol w:w="938"/>
        <w:gridCol w:w="938"/>
        <w:gridCol w:w="938"/>
        <w:gridCol w:w="1335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 5. Удовлетворение ежегодных потребностей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в воде и сохранения навигации на уровне 39 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Обеспечение потребностей природных объектов в воде для сохранения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их экологического состояния, в том числе озера Балхаш не менее 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год, озера Арал – 3,6 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год, дельта реки Сырдарья – 2,7 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 реки Или – 2,0 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год и других природных объектов, включенных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Список водно-болотных угодий международного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Балхаш и река Или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попусков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постов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МОСВР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2014-2020 гг.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Арал и река Сырдарья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5.1.2</w:t>
            </w:r>
          </w:p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моря" (РРССАМ-2),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очередь</w:t>
            </w:r>
          </w:p>
        </w:tc>
        <w:tc>
          <w:tcPr>
            <w:tcW w:w="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госкомиссии</w:t>
            </w:r>
          </w:p>
        </w:tc>
        <w:tc>
          <w:tcPr>
            <w:tcW w:w="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МОСВР</w:t>
            </w:r>
          </w:p>
        </w:tc>
        <w:tc>
          <w:tcPr>
            <w:tcW w:w="1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2015-2020 гг.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3326,0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3326,0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5544,0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4635,0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4435,0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- 22175,0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2328,0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2328,0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3881,0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3244,0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3105,0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- 15522,0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1663,0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МБРР - 6653,0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5.1.3</w:t>
            </w:r>
          </w:p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Нижний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"Кольсай колдерi"</w:t>
            </w:r>
          </w:p>
        </w:tc>
        <w:tc>
          <w:tcPr>
            <w:tcW w:w="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госкомиссии</w:t>
            </w:r>
          </w:p>
        </w:tc>
        <w:tc>
          <w:tcPr>
            <w:tcW w:w="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МОСВР, МЭБП</w:t>
            </w:r>
          </w:p>
        </w:tc>
        <w:tc>
          <w:tcPr>
            <w:tcW w:w="1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2015-2017 гг.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- 373,4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5.1.4</w:t>
            </w:r>
          </w:p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попусков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влияние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окружающую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МОСВР</w:t>
            </w:r>
          </w:p>
        </w:tc>
        <w:tc>
          <w:tcPr>
            <w:tcW w:w="1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2014-2020 гг.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4390,0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4390,0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4390,0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4390,0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4390,0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4390,0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4390,0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- 30730,0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5.1.5</w:t>
            </w:r>
          </w:p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водотоков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пойме,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намывов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Иртыш</w:t>
            </w:r>
          </w:p>
        </w:tc>
        <w:tc>
          <w:tcPr>
            <w:tcW w:w="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приемки госкомиссии</w:t>
            </w:r>
          </w:p>
        </w:tc>
        <w:tc>
          <w:tcPr>
            <w:tcW w:w="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МОСВР</w:t>
            </w:r>
          </w:p>
        </w:tc>
        <w:tc>
          <w:tcPr>
            <w:tcW w:w="1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2015-2020 гг.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- 6618,0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грунта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585"/>
        <w:gridCol w:w="109"/>
        <w:gridCol w:w="109"/>
        <w:gridCol w:w="1424"/>
        <w:gridCol w:w="245"/>
        <w:gridCol w:w="993"/>
        <w:gridCol w:w="993"/>
        <w:gridCol w:w="1130"/>
        <w:gridCol w:w="1130"/>
        <w:gridCol w:w="1130"/>
        <w:gridCol w:w="1130"/>
        <w:gridCol w:w="1130"/>
        <w:gridCol w:w="154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 Охват гидрологическими наблюдениями всех крупных и средних,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значимых для хозяйственного комплекса республики малых рек и доведение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числа государственных гидропостов до 2020 года до 500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5.2.1</w:t>
            </w:r>
          </w:p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гидропостов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функциони-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</w:p>
        </w:tc>
        <w:tc>
          <w:tcPr>
            <w:tcW w:w="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госкомиссии</w:t>
            </w:r>
          </w:p>
        </w:tc>
        <w:tc>
          <w:tcPr>
            <w:tcW w:w="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МОСВР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2015-2020 гг.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1602,5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- 5786,7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 Уменьшение уровня загрязнения воды для 20 водоемов до 2020 года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санация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госкомиссии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МОСВР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2015-2020 гг.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13244,8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13244,8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13244,8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- 41649,3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целевому индикатору 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4390,0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6971,6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10630,0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10210,5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25201,7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25152,3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24776,3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- 107332,4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4390,0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6698,6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9632,0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9212,5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23538,7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23762,3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23445,3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- 100679,4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1663,0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МБРР - 6653,0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Плану мероприятий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24333,0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69467,0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210198,0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274718,2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327176,3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347561,4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281667,5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– 1535121,4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23408,0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63695,5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186781,5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249421,7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301216,8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323417,9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259048,0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– 1406559,4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3932,5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17425,5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16855,5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16855,5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16855,5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16855,5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 – 89065,0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2909,9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5329,0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5992,0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14176,0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2612,0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МБРР – 21930,0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3112,0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3112,0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3112,0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3112,0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3152,0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ХС - 17567,0</w:t>
            </w:r>
          </w:p>
        </w:tc>
      </w:tr>
    </w:tbl>
    <w:p>
      <w:pPr>
        <w:spacing w:after="0"/>
        <w:ind w:left="0"/>
        <w:jc w:val="left"/>
      </w:pP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ежегодные необходимые средства будут определяться в установленном законодательством порядке при формировании республиканского бюджета на соответствующие финансовые годы исходя из возможности республиканского бюджета и представления подтверждающей документации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"/>
        <w:gridCol w:w="2052"/>
        <w:gridCol w:w="8888"/>
        <w:gridCol w:w="495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аббревиатур:</w:t>
            </w:r>
          </w:p>
        </w:tc>
      </w:tr>
      <w:tr>
        <w:trPr>
          <w:trHeight w:val="30" w:hRule="atLeast"/>
        </w:trPr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88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сельского хозяйства Республики Казахстан</w:t>
            </w:r>
          </w:p>
        </w:tc>
        <w:tc>
          <w:tcPr>
            <w:tcW w:w="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88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юстиции Республики Казахстан</w:t>
            </w:r>
          </w:p>
        </w:tc>
        <w:tc>
          <w:tcPr>
            <w:tcW w:w="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88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образования и науки Республики Казахстан</w:t>
            </w:r>
          </w:p>
        </w:tc>
        <w:tc>
          <w:tcPr>
            <w:tcW w:w="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88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индустрии и новых технологий Республики Казахстан</w:t>
            </w:r>
          </w:p>
        </w:tc>
        <w:tc>
          <w:tcPr>
            <w:tcW w:w="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88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финансов Республики Казахстан</w:t>
            </w:r>
          </w:p>
        </w:tc>
        <w:tc>
          <w:tcPr>
            <w:tcW w:w="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МОСВР</w:t>
            </w:r>
          </w:p>
        </w:tc>
        <w:tc>
          <w:tcPr>
            <w:tcW w:w="88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окружающей среды и водных ресурсов Республики Казахстан</w:t>
            </w:r>
          </w:p>
        </w:tc>
        <w:tc>
          <w:tcPr>
            <w:tcW w:w="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МРР</w:t>
            </w:r>
          </w:p>
        </w:tc>
        <w:tc>
          <w:tcPr>
            <w:tcW w:w="88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регионального развития Республики Казахстан</w:t>
            </w:r>
          </w:p>
        </w:tc>
        <w:tc>
          <w:tcPr>
            <w:tcW w:w="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88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иностранных дел Республики Казахстан</w:t>
            </w:r>
          </w:p>
        </w:tc>
        <w:tc>
          <w:tcPr>
            <w:tcW w:w="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88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по чрезвычайным ситуациям Республики Казахстан</w:t>
            </w:r>
          </w:p>
        </w:tc>
        <w:tc>
          <w:tcPr>
            <w:tcW w:w="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</w:t>
            </w:r>
          </w:p>
        </w:tc>
        <w:tc>
          <w:tcPr>
            <w:tcW w:w="88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экономики и бюджетного планирования Республики Казахстан</w:t>
            </w:r>
          </w:p>
        </w:tc>
        <w:tc>
          <w:tcPr>
            <w:tcW w:w="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</w:t>
            </w:r>
          </w:p>
        </w:tc>
        <w:tc>
          <w:tcPr>
            <w:tcW w:w="88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Агентство Республики Казахстан по связи и информатизации</w:t>
            </w:r>
          </w:p>
        </w:tc>
        <w:tc>
          <w:tcPr>
            <w:tcW w:w="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АЗК</w:t>
            </w:r>
          </w:p>
        </w:tc>
        <w:tc>
          <w:tcPr>
            <w:tcW w:w="88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Агентство Республики Казахстан по защите конкуренции</w:t>
            </w:r>
          </w:p>
        </w:tc>
        <w:tc>
          <w:tcPr>
            <w:tcW w:w="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АЗПП</w:t>
            </w:r>
          </w:p>
        </w:tc>
        <w:tc>
          <w:tcPr>
            <w:tcW w:w="88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Агентство Республики Казахстан по защите прав потребителей</w:t>
            </w:r>
          </w:p>
        </w:tc>
        <w:tc>
          <w:tcPr>
            <w:tcW w:w="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АРЕМ</w:t>
            </w:r>
          </w:p>
        </w:tc>
        <w:tc>
          <w:tcPr>
            <w:tcW w:w="88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Агентство Республики Казахстан по регулированию естественных монополий </w:t>
            </w:r>
          </w:p>
        </w:tc>
        <w:tc>
          <w:tcPr>
            <w:tcW w:w="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СХТП</w:t>
            </w:r>
          </w:p>
        </w:tc>
        <w:tc>
          <w:tcPr>
            <w:tcW w:w="88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сельскохозяйственные товаропроизводители</w:t>
            </w:r>
          </w:p>
        </w:tc>
        <w:tc>
          <w:tcPr>
            <w:tcW w:w="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ГТС</w:t>
            </w:r>
          </w:p>
        </w:tc>
        <w:tc>
          <w:tcPr>
            <w:tcW w:w="88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гидротехнические сооружения</w:t>
            </w:r>
          </w:p>
        </w:tc>
        <w:tc>
          <w:tcPr>
            <w:tcW w:w="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88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местный бюджет</w:t>
            </w:r>
          </w:p>
        </w:tc>
        <w:tc>
          <w:tcPr>
            <w:tcW w:w="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ГНПП</w:t>
            </w:r>
          </w:p>
        </w:tc>
        <w:tc>
          <w:tcPr>
            <w:tcW w:w="88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государственный национальный природный парк</w:t>
            </w:r>
          </w:p>
        </w:tc>
        <w:tc>
          <w:tcPr>
            <w:tcW w:w="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</w:t>
            </w:r>
          </w:p>
        </w:tc>
        <w:tc>
          <w:tcPr>
            <w:tcW w:w="88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средства массовой информации</w:t>
            </w:r>
          </w:p>
        </w:tc>
        <w:tc>
          <w:tcPr>
            <w:tcW w:w="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88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республиканский бюджет</w:t>
            </w:r>
          </w:p>
        </w:tc>
        <w:tc>
          <w:tcPr>
            <w:tcW w:w="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</w:t>
            </w:r>
          </w:p>
        </w:tc>
        <w:tc>
          <w:tcPr>
            <w:tcW w:w="88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республиканское государственное предприятие</w:t>
            </w:r>
          </w:p>
        </w:tc>
        <w:tc>
          <w:tcPr>
            <w:tcW w:w="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</w:t>
            </w:r>
          </w:p>
        </w:tc>
        <w:tc>
          <w:tcPr>
            <w:tcW w:w="88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-технико-экономическое обоснование</w:t>
            </w:r>
          </w:p>
        </w:tc>
        <w:tc>
          <w:tcPr>
            <w:tcW w:w="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МБРР</w:t>
            </w:r>
          </w:p>
        </w:tc>
        <w:tc>
          <w:tcPr>
            <w:tcW w:w="88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Международный Банк Реконструкции и Развития</w:t>
            </w:r>
          </w:p>
        </w:tc>
        <w:tc>
          <w:tcPr>
            <w:tcW w:w="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ХС</w:t>
            </w:r>
          </w:p>
        </w:tc>
        <w:tc>
          <w:tcPr>
            <w:tcW w:w="88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хозяйствующие субъекты</w:t>
            </w:r>
          </w:p>
        </w:tc>
        <w:tc>
          <w:tcPr>
            <w:tcW w:w="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