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a383" w14:textId="d34a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2014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«Министерство культуры Республики Казахстан с учетом подведомственных ему республиканских государственных учреждений, в том числе:» цифры «1965,5» заменить цифрами «1705,5»;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«Республиканские государственные учреждения, подведомственные Министерству культуры Республики Казахстан, в том числе:» цифры «1796,5» заменить цифрами «1584,5»;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2012"/>
        <w:gridCol w:w="1096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кино-фотодокументов и звукозаписи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документации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лаборатория микрофотокопирования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реставрации документальных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архивов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научно-технической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документоведению и архивному делу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археографии и источниковедения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архив Республики Казахстан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079"/>
        <w:gridCol w:w="1051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083"/>
        <w:gridCol w:w="1049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2051"/>
        <w:gridCol w:w="1054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связи и информации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Агентству Республики Казахстан по связи и информации, в том числе: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кино-фотодокументов и звукозаписи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документации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лаборатория микрофотокопирования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реставрации документальных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архивов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научно-технической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документоведению и архивному делу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археографии и источниковедения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архив Республики Казахстан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