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f02c" w14:textId="eb1f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основных условий кредитования областных бюджетов для микрокредитования предпринимательства в моногородах на 2014 год в рамках Программы развития моногородов на 2012-2020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2014 года № 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2014 - 2016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2014–2016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основные условия кредитования областных бюджетов для микрокредитования предпринимательства в моногородах на 2014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2012–2020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 в течение десяти календарных дней после принятия соответствующими маслихатами решений, предусматривающих в областных бюджетах на 2014 год соответствующие поступления, представить указанные решения маслихатов в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Казахстан, Министерству регионального развития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бюджетных кредитов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 ежеквартально, не позднее 10-го числа месяца, следующего за отчетным периодом, представлять информацию об освоении бюджетных кредитов в Министерство финансов Республики Казахстан и Министерство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регионального развития Республики Казахстан обеспечить мониторинг освоения бюджетных кредитов, выделенных для микрокредитования предпринимательства в моногородах на 2014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2012–2020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Министерство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2014 года № 462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условия</w:t>
      </w:r>
      <w:r>
        <w:br/>
      </w:r>
      <w:r>
        <w:rPr>
          <w:rFonts w:ascii="Times New Roman"/>
          <w:b/>
          <w:i w:val="false"/>
          <w:color w:val="000000"/>
        </w:rPr>
        <w:t>
кредитования областных бюджетов для микрокредитования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моногородах на 2014 год в рамках</w:t>
      </w:r>
      <w:r>
        <w:br/>
      </w:r>
      <w:r>
        <w:rPr>
          <w:rFonts w:ascii="Times New Roman"/>
          <w:b/>
          <w:i w:val="false"/>
          <w:color w:val="000000"/>
        </w:rPr>
        <w:t>
Программы развития моногородов на 2012 – 2020 годы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местным исполнительным органам областей (далее – заемщик) устанавливаются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кредиты в сумме 1 908 813 000 тенге (один миллиард девятьсот восемь миллионов восемьсот тринадцать тысяч),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– 2016 годы», предоставляются заемщикам сроком на 5 (пять) лет по 0,01 %-ной (ноль целых одна сотая) ставке вознаграждения для микрокредитования предпринимательства в моногородах на 2014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годы, утвержденной постановлением Правительства Республики Казахстан от 25 мая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кредитов исчисляется с момента перечисления кредитов со счета кредитора и заканчивается 28 февраля 2019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кредитов устанавливаются в кредитном договоре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