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43ad" w14:textId="d3c43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13 марта 2013 года № 232 "Об образовании Координационного совета по вопросам экономической интеграции" и признании утратившим силу постановления Правительства Республики Казахстан от 29 декабря 2012 года № 1797 "О создании Комиссии по вопросам координации развития межрегиональной кооперации в рамках Единого экономического пространства"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мая 2014 года № 466. Утратило силу постановлением Правительства Республики Казахстан от 17 февраля 2017 года № 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17.02.2017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марта 2013 года № 232 "Об образовании Координационного совета по вопросам экономической интеграции" следующие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Координационном совете по вопросам экономической интеграции,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5), 6)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"5) выработка предложений по развитию межрегиональной кооперации между Республикой Беларусь, Республикой Казахстан и Российской Федерацией;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выработка предложений по развитию экономики, расширению производства, стимулированию повышения эффективности управления и научно-технического прогресса, обеспечению оптимального распределения ресурсов на товарных рынках в условиях Единого экономического пространства (далее – ЕЭП) Республики Беларусь, Республики Казахстан и Российской Федерации.";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"4) вырабатывает предложения по вопросам формирования единых подходов в проведении промышленного сотрудничества в рамках ЕЭП на основе модернизации и инновационного технологического развития и взаимосогласованных в рамках ЕЭП решений в области промышленной кооперации.".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2012 года № 1797 "О создании Комиссии по вопросам координации развития межрегиональной кооперации в рамках Единого экономического пространства".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