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068f" w14:textId="d940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бюджетных программ и (или) товаров, работ, услуг, по которым организация и проведение государственных закупок осуществляется единым организатором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2014 года № 467. Утратило силу постановлением Правительства Республики Казахстан от 17 июня 2015 года № 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21 июля 2007 года «О государственных закупках»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программ и (или) товаров, работ, услуг, по которым организация и проведение государственных закупок осуществляется единым организатором.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мая 2014 года № 467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бюджетных программ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товаров, работ, услуг, по которым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и проведение государственных закупок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осуществляется единым организатором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968"/>
        <w:gridCol w:w="819"/>
        <w:gridCol w:w="968"/>
        <w:gridCol w:w="10108"/>
      </w:tblGrid>
      <w:tr>
        <w:trPr>
          <w:trHeight w:val="162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для центров обслуживания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государственной базы данных «Е-лицензирование»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государственной базы данных «Е-лицензирование»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электронного правительства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электронного правительства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мобильного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мобильного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 контроля и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Департамента таможенного контроля с центром таможенного оформления в городе Усть-Каменогорске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документации, строительство, расширение и реконструкция пункта пропуска «Кордай» Жамбылской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документации, строительство, расширение и реконструкция пункта пропуска «Капланбек»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автоматизированной интегрированной информационной системы «Электронные государственные закупки»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автоматизированной интегрированной информационной системы «Электронные государственные закупки»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«Электронные счета фактуры»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 по приему и обработке электронных счетов - фактур (создание)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 в сфере экономики, государственного планирования и анализа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управления персоналом «Е-қызмет»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«е-кызмет»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пожарного депо на 6 автомобилей (II-типа для IB, IIIA климатических подрайонов с обычными геологическими условиями) севернее микрорайона Коктем в городе Кокшетау Акмолинской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«Комплекс пожарного депо на 6 автомобилей II-типа для IB, IIIA климатических подрайонов с обычными геологическими условиями» в городе Актобе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центральной водно-спасательной станции «Илек» на берегу реки Илек в районе Жилгородского пляжа города Актобе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Модульная газовая котельная и теплотрасса для отапливаемых зданий войсковой части 68303 в с. Узынагаш Алматинской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«Комплекса пожарного депо на 6 автомобилей II – типа для IVA, IVГ климатических подрайонов с обычными геологическими условиями» в г. Атырау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«Комплекса пожарного депо на 6 автомобилей II-го типа для IВ и IIIА климатических подрайонов с обычными геологическими условиями» в г. Караганде в районе новой застройки «Голубые пруды».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водно-спасательной станции в г. Приозерске Карагандинской области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«Комплекса пожарного депо на 6 автомобилей II-го типа для IIВ, IIIB и IVГ климатических подрайонов с сейсмической активностью 7 баллов» в г. Аральск Кызылординской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пожарного депо на 6 выездов в городе Жанаозене Мангистауской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«Комплекса пожарного депо на 6 автомобилей II – типа для IVA, IVГ климатических подрайонов с обычными геологическими условиями» в г. Актау Мангистауской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«Комплекса пожарного депо на 6 автомобилей II-типа для IVA, IVГ климатических подрайонов с обычными геологическими условиями» в Усольском микрорайоне г. Павлодар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«Комплекса пожарного депо на 6 автомобилей II-го типа для IIIА, IIIВ и IVГ климатических подрайонов с сейсмической активностью 8 баллов» в г. Шымкент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противопожарного депо на закрепленном земельном участке по адресу: западнее микрорайона Акбулак и Карасу в Алатауском районе г. Алматы. Комплекс пожарного депо на 6 автомобилей в микрорайоне Акбулак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пожарного депо на земельном участке, расположенном в городе Астана по улице № 12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информационно-коммуникационной системы чрезвычайных ситуаций и гражданской обороны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информационно-коммуникационной системы ЧС и ГО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единой дежурно-диспетчерской службы 112 Министерства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дежурно-диспетчерской службы 112 Министерства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в городе Тараз Жамбылской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следственного изолятора в г. Уральск 1500 мест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военного городка в г. Жанаозен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г. Ленгер в п. Шахта Тогус Толебиского района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военного городка с жилым домом в г. Астана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органов судебной системы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с привязкой типового проекта на 10 составов «Здание Специализированного межрайонного экономического суда Алматинской области и специализированного межрайонного суда по делам несовершеннолетних № 1 в г. Талдыкорган Алматинской области»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административного суда с территориальным участком судебных исполнителей на базе административного суда в г. Усть-Каменогорск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с привязкой типового проекта «ТП РК 7 ЗРС «Строительство здания городского суда г. Риддер Восточно-Казахстанской области» (9 составный)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с привязкой типового проекта «ТП РК 10 ЗРС «Строительство здания суда № 2 г. Семей Восточно-Казахстанской области» (13 составный)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районного суда в с. Урджар Урджарского района Восточно-Казахстанской области (2 составный)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Карагандинского областного суда Карагандинской области (7 составный)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здания Панфиловской районной прокуратуры по ул. Головацкого, 127/1 в г. Жаркент Панфиловского района Алматинской области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рабочего проекта здания районной прокуратуры в с. Махамбет Махамбетского района Атырауской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рабочего проекта здания районной прокуратуры в п. Аккистау Исатайского района Атырауской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Привязка рабочего проекта на строительство здания районной прокуратуры в п. Макат Макатского района Атырауской области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прокуратуры Аягозского района и Военной прокуратуры Аягозского гарнизона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прокуратуры Урджарского района ВКО</w:t>
            </w:r>
          </w:p>
        </w:tc>
      </w:tr>
      <w:tr>
        <w:trPr>
          <w:trHeight w:val="31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административного здания ГУ «Управление Комитета по правовой статистике и специальным учетам Генеральной прокуратуры РК по Жамбылской области» в микрорайоне «Карасу» г. Тараз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межрайонной и транспортной прокуратуры по ул. Оспанова в г. Шу Шуского района Жамбылской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в селе Убаган Алтынсаринского района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Стоительство административного здания Военной, транспортной прокуратуры и "УКПСиСУ " по ул. К. Сатпаева в г. Петропавловск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администартивного здания Созакской районной прокуратуры в селе Шолаккорган Созакского района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Многоквартирный жилой комплекс с паркингом на пересечении улиц Орынбор и Сыганак в г. Астане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по пр. Кабанбай батыра, южнее ул. Сыганак в г. Астане (севернее улицы Т-100)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 обмена правоохранительных и специальных органов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Единой автоматизированной информационно-телекоммуникационной системы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Единой автоматизированной информационно-телекоммуникационной системы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здания и реконструкция офисно-гостиничного комплекса под общежитие в г. Талдыкорган Алматинской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общежития на 500 мест на территории РГКП «Павлодарский государственный университет им.С. Торайгырова» по ул. Ломова, 64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общежития на 500 мест РГКП «Павлодарский государственный педагогический институт» по ул. Торайгырова в г. Павлодар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ЮКГПИ по улице Г. Иляева № 14 в г. Шымкенте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четырехэтажного комплекса (общежитие, спортзал с бассейном, актовый зал, столовая, библиотека, учебно-кружковые помещения) с устройством переходных галерей к существующим зданиям школы-интерната по ул. Бухар жырау, № 36 в Бостандыкском районе г. Алматы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170 мест Алматинского хореографического училища им. А.В. Селезнева в г. Алматы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450 мест с медицинским пунктом РГКП «КазГосЖенПУ», расположенного по ул. Айтеке би, 99 в Алмалинском районе г. Алматы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344 мест КазНТУ имени К.И. Сатпаева по ул. Байтурсынова, 147Б в Бостандыкском районе г. Алматы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Национального центра биотехнологии РК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строительство студенческого городка в городе Астане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квартирного типа по ул. Керей-Жанибек хандар, между ул. Сауран и Акмешит в г. Астане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для РГКП «Западно-Казахстанский государственный медицинский университет им. М. Оспанова» в г. Актобе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Общежитие на 1000 мест для РГКП «Государственный медицинский университет г. Семей»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РГП «Карагандинского государственного медицинского университета» г. Караганда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при РГП «Южно-Казахстанской государственной фармацевтической академии» в г. Шымкент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РГП «Казахский национальный университет им. С.Д. Асфендиярова» в г. Алматы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№ 1 на 1000 мест при АО «Медицинский университет Астаны» г. Астана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№ 2 на 1000 мест при АО «Медицинский университет Астаны» г. Астана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госпиталя на 200 койко-мест с поликлиникой на 250 посещений в сутки МВД РК (г. Астана)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спального корпуса Республиканского детского реабилитационного центра «Балбулак» на 125 коек в г. Алматы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здравоохранения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здравоохранения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инвестиции в области спорта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спорта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 лыжного спорта в городе Щучинске Акмолинской области (І и II очередь)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 олимпийской подготовки в Алматинской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многофункционального спортивного комплекса «Центр олимпийской подготовки» в г. Астане (без наружных инженерных сетей)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 санация водоемов (озера Щучье, Боровое, Карасу) Щучинско-Боровской курортной зоны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озера–накопителя сточных вод «Сорбулак», включая вспомогательные сооружения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зданий Кокшетауской зональной лесосеменной станции по ул. Кенесары, 39 в поселке Бурабай Акмолинской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системы водоснабжения, гидротехнических сооружений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 группового водопровода в Акмолинской области 2-очередь строительства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поселка Ижевское, ст. Шоптыколь, ст. Вишневка Акмолинской области и строительство Ижевского магистрального водовода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Преображенского гидроузла с внедрением систем автоматизации водоучета и водораспределения на канале «Нура-Ишим» в Акмолинской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рабочего водовыпуска Каргалинского водохранилища Актюбинской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Каскеленского группового водопровода в Карасайском районе Алматинской области. 1-й пусковой комплекс (1 очередь строительства)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Тентекского гидроузла с Правобережным магистральным каналом на реке Тентек в Алакольском районе Алматинской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Верхне-Аксуского гидроузла на р. Аксу Аксуского района Алматинской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Жеменей Зайсанского района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водохранилища на р. Егинсу Урджарского района ВКО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гидроузла на реке Тебиске с магистральными каналами «Коктогам» и «Жана-Тогам» Тарбагатайского района Восточно-Казахстанской области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водозабора на р. Базар Тарбагатайского района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Кельды-Мурат с магистральным каналом «Актоган» Урджарского района ВКО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р. Кусак Урджарского района ВКО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Таласской плотины и магистрального канала «Базарбай» с внедрением систем автоматизированного учета и регулирования подачи поливной воды в Байзакском районе Жамбылской области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головного водозаборного сооружения на р. Коксай со строительством системы водоводов с расходом воды до 3,5 м3/сек р. Коксай в Жуалынском районе Жамбылской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Жартасского водохранилища Карагандинской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Жартасского водохранилища (ирригационного водозабора, отводящего канала) Карагандинской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оросительных систем пилотного участка на Жартасском массиве орошения с автоматизацией водоучета и внедрением передовых технологий орошения в Абайском районе Карагандинской области»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Талапского группового водопровода Жанакорганского района, Кызылординской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скважин Арало-Сарыбулакского группового водопровода Кызылординской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Жиделинского группового водопровода и веток подключения к нему от ПНС № 3 (ПК282+70) до н.п. Бирлестик по Шиелиискому району в Кызылординской области. Строительство водовода от ПНС № 5 до н.п. Жулек с ветками подключения, головными водопроводными сооружениями и внутрипоселковыми сетями населенных пунктов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Кызылординского Левобережного магистрального канала Кызылординской области (1 очередь). ПК-0 по ПК-272 г. Кызылорда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Кызылординского Левобережного магистрального канала Кызылординской области с ПК272+55 по ПК853+00 (899+00) I очередь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 К-2, К-2-1, К-2-2 Казалинского района Кызылординской области (II-очередь). Электроснабжение насосной станции в коллекторе К-2 (ПКО+60)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Кызылординского Левобережного магистрального канала Кызылординской области (II очередь)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водопровода Актау–Акшукур–С. Шапагатова Мангистауской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Беловодского группового водопровода Павлодарской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Соколовского группового водопровода в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Пресновского группового водопровода в Северо-Казахстанской области (1-я очередь строительства)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Пресновского группового водопровода в Северо-Казахстанской области (ІІ очередь)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 магистрального канала с автоматизацией водоучета и водораспределения Шардаринского и Арысского районов Южно-Казахстанской области (3-очередь)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 магистрального канала. Увеличение водообеспеченности на канале и орошаемых земель за счет восстановления скважин вертикального дренажа в Ордабасинском районе Южно-Казахстанской области. Бугуньский сельский округ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 магистрального канала в Ордабасинском и Туркестанском районах Южно-Казахстанской области (III-очередь)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К-28 с сооружениями в Мактааральском районе Южно-Казахстанской области (2-очередь)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водомерных сооружений, автоматизация водоучета и водораспределения на основных каналах Мактааральского района Южно-Казахстанской области (2-очередь)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межхозяйственного канала К-30 с гидротехническими сооружениями с внедрением автоматизации водоучета и водораспределения в Мактаральском районе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К-26 с гидротехническими сооружениями с внедрением автоматизации водоучета и водораспределения в Мактаральском районе Южно-Казахстанской области (2-очередь)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К-34 с ПК 0+25 по ПК 10+00 в Мактааральском районе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«Биресек» с распределительными каналами Р-2, Р-2-1, Р-3 и Р-4 в Созакском районе Южно-Казахстанской области (3-очередь)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сооружений гидроузлов Караспанский, Шаульдерский, Бугуньское водохранилище в Южно-Казахстанской области с внедрением системы автоматизации водоучета по р. Арысь до сброса р. Сырдарья (1-очередь)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К-24-1-1 в Мактааральском районе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систем водоснабжения ближайших населенных пунктов и города Арысь, подключаемых к групповому водопроводу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систем водоснабжения ближайших населенных пунктов Отырарского района подключаемых к Шаульдерскому групповому водопроводу Южно-Казахстанской области (2 этап)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с. Абай Сарыагашского района Южно-Казахстанской области (водопроводные сети восьми близлежащих аулов с подключением к Сарыагашскому групповому водопроводу III этап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гидрометеомониторинга Щучинско-Боровской курортной зоны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гидрометеомониторинга Щучинско-Боровской курортной зоны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территории специальной экономической зоны «Национальный индустриальный нефтехимический технопарк» в Атырауской области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 воздушного транспорта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искусственной взлетно-посадочной полосы рулежной дорожки и перрона в аэропорту города Уральск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защитного судоходного гидротехнического сооружения на Шульбинском шлюзе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по изготовлению, выдаче и контролю удостоверений личности моряка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по изготовлению, выдаче и контролю удостоверений личности моряка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информационно-аналитической системы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информационно-аналитической системы Генеральной прокуратуры Республики 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