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423c" w14:textId="52742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среднегодовой численности работников и среднегодового дохода субъектов частного предпринимательства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11 мая 2014 года № 472. Утратило силу постановлением Правительства Республики Казахстан от 30 декабря 2015 года № 1128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30.12.2015 </w:t>
      </w:r>
      <w:r>
        <w:rPr>
          <w:rFonts w:ascii="Times New Roman"/>
          <w:b w:val="false"/>
          <w:i w:val="false"/>
          <w:color w:val="ff0000"/>
          <w:sz w:val="28"/>
        </w:rPr>
        <w:t>№ 1128</w:t>
      </w:r>
      <w:r>
        <w:rPr>
          <w:rFonts w:ascii="Times New Roman"/>
          <w:b w:val="false"/>
          <w:i w:val="false"/>
          <w:color w:val="ff0000"/>
          <w:sz w:val="28"/>
        </w:rPr>
        <w:t xml:space="preserve"> (вводится в действие с 01.01.2016).</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23-2)</w:t>
      </w:r>
      <w:r>
        <w:rPr>
          <w:rFonts w:ascii="Times New Roman"/>
          <w:b w:val="false"/>
          <w:i w:val="false"/>
          <w:color w:val="000000"/>
          <w:sz w:val="28"/>
        </w:rPr>
        <w:t xml:space="preserve"> статьи 14 Закона Республики Казахстан от 31 января 2006 года «О частном предпринимательстве»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среднегодовой численности работников и среднегодового дохода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мая 2014 года № 472 </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расчета среднегодовой численности работников и среднегодового</w:t>
      </w:r>
      <w:r>
        <w:br/>
      </w:r>
      <w:r>
        <w:rPr>
          <w:rFonts w:ascii="Times New Roman"/>
          <w:b/>
          <w:i w:val="false"/>
          <w:color w:val="000000"/>
        </w:rPr>
        <w:t>
дохода субъектов частного предпринимательства</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расчета среднегодовой численности работников и среднегодового дохода субъектов частного предпринимательства (далее – Правила) разработаны в соответствии с </w:t>
      </w:r>
      <w:r>
        <w:rPr>
          <w:rFonts w:ascii="Times New Roman"/>
          <w:b w:val="false"/>
          <w:i w:val="false"/>
          <w:color w:val="000000"/>
          <w:sz w:val="28"/>
        </w:rPr>
        <w:t>подпунктом 23-2)</w:t>
      </w:r>
      <w:r>
        <w:rPr>
          <w:rFonts w:ascii="Times New Roman"/>
          <w:b w:val="false"/>
          <w:i w:val="false"/>
          <w:color w:val="000000"/>
          <w:sz w:val="28"/>
        </w:rPr>
        <w:t xml:space="preserve"> статьи 14 Закона Республики Казахстан от 31 января 2006 года «О частном предпринимательстве» (далее – Закон) и определяют порядок расчета среднегодовой численности работников и среднегодового дохода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2. Для расчета среднегодовой численности работников и среднегодового дохода субъектов частного предпринимательства используется информация, содержащаяся в базе данных Налогового комитета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3. Среднегодовая численность и среднегодовой доход рассчитываются автоматически Реестром субъектов частного предпринимательства.</w:t>
      </w:r>
    </w:p>
    <w:bookmarkEnd w:id="4"/>
    <w:bookmarkStart w:name="z10" w:id="5"/>
    <w:p>
      <w:pPr>
        <w:spacing w:after="0"/>
        <w:ind w:left="0"/>
        <w:jc w:val="left"/>
      </w:pPr>
      <w:r>
        <w:rPr>
          <w:rFonts w:ascii="Times New Roman"/>
          <w:b/>
          <w:i w:val="false"/>
          <w:color w:val="000000"/>
        </w:rPr>
        <w:t xml:space="preserve"> 
2. Порядок расчета среднегодовой численности работников</w:t>
      </w:r>
      <w:r>
        <w:br/>
      </w:r>
      <w:r>
        <w:rPr>
          <w:rFonts w:ascii="Times New Roman"/>
          <w:b/>
          <w:i w:val="false"/>
          <w:color w:val="000000"/>
        </w:rPr>
        <w:t>
субъектов частного предпринимательства</w:t>
      </w:r>
    </w:p>
    <w:bookmarkEnd w:id="5"/>
    <w:bookmarkStart w:name="z11" w:id="6"/>
    <w:p>
      <w:pPr>
        <w:spacing w:after="0"/>
        <w:ind w:left="0"/>
        <w:jc w:val="both"/>
      </w:pPr>
      <w:r>
        <w:rPr>
          <w:rFonts w:ascii="Times New Roman"/>
          <w:b w:val="false"/>
          <w:i w:val="false"/>
          <w:color w:val="000000"/>
          <w:sz w:val="28"/>
        </w:rPr>
        <w:t>
      4. Для расчета среднегодовой численности работников субъектов частного предпринимательства используются данные о количестве работников субъектов частного предпринимательства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6 Закона, отражаемые в налоговой отчетности.</w:t>
      </w:r>
      <w:r>
        <w:br/>
      </w:r>
      <w:r>
        <w:rPr>
          <w:rFonts w:ascii="Times New Roman"/>
          <w:b w:val="false"/>
          <w:i w:val="false"/>
          <w:color w:val="000000"/>
          <w:sz w:val="28"/>
        </w:rPr>
        <w:t>
</w:t>
      </w:r>
      <w:r>
        <w:rPr>
          <w:rFonts w:ascii="Times New Roman"/>
          <w:b w:val="false"/>
          <w:i w:val="false"/>
          <w:color w:val="000000"/>
          <w:sz w:val="28"/>
        </w:rPr>
        <w:t>
      5. Среднегодовая численность работников субъектов частного предпринимательства рассчитывается как сумма количества работников за двенадцать месяцев поделенная на двенадцать.</w:t>
      </w:r>
      <w:r>
        <w:br/>
      </w:r>
      <w:r>
        <w:rPr>
          <w:rFonts w:ascii="Times New Roman"/>
          <w:b w:val="false"/>
          <w:i w:val="false"/>
          <w:color w:val="000000"/>
          <w:sz w:val="28"/>
        </w:rPr>
        <w:t>
</w:t>
      </w:r>
      <w:r>
        <w:rPr>
          <w:rFonts w:ascii="Times New Roman"/>
          <w:b w:val="false"/>
          <w:i w:val="false"/>
          <w:color w:val="000000"/>
          <w:sz w:val="28"/>
        </w:rPr>
        <w:t>
      6. Для вновь созданных субъектов частного предпринимательства в первый год работы до 15 ноября следующего года расчет среднегодовой численности работников не производится.</w:t>
      </w:r>
      <w:r>
        <w:br/>
      </w:r>
      <w:r>
        <w:rPr>
          <w:rFonts w:ascii="Times New Roman"/>
          <w:b w:val="false"/>
          <w:i w:val="false"/>
          <w:color w:val="000000"/>
          <w:sz w:val="28"/>
        </w:rPr>
        <w:t>
      Первый расчет среднегодовой численности работников субъектов частного предпринимательства осуществляется после представления этими субъектами первой годовой налоговой отчетности.</w:t>
      </w:r>
    </w:p>
    <w:bookmarkEnd w:id="6"/>
    <w:bookmarkStart w:name="z14" w:id="7"/>
    <w:p>
      <w:pPr>
        <w:spacing w:after="0"/>
        <w:ind w:left="0"/>
        <w:jc w:val="left"/>
      </w:pPr>
      <w:r>
        <w:rPr>
          <w:rFonts w:ascii="Times New Roman"/>
          <w:b/>
          <w:i w:val="false"/>
          <w:color w:val="000000"/>
        </w:rPr>
        <w:t xml:space="preserve"> 
3. Порядок расчета среднегодового дохода субъектов частного</w:t>
      </w:r>
      <w:r>
        <w:br/>
      </w:r>
      <w:r>
        <w:rPr>
          <w:rFonts w:ascii="Times New Roman"/>
          <w:b/>
          <w:i w:val="false"/>
          <w:color w:val="000000"/>
        </w:rPr>
        <w:t>
предпринимательства</w:t>
      </w:r>
    </w:p>
    <w:bookmarkEnd w:id="7"/>
    <w:bookmarkStart w:name="z15" w:id="8"/>
    <w:p>
      <w:pPr>
        <w:spacing w:after="0"/>
        <w:ind w:left="0"/>
        <w:jc w:val="both"/>
      </w:pPr>
      <w:r>
        <w:rPr>
          <w:rFonts w:ascii="Times New Roman"/>
          <w:b w:val="false"/>
          <w:i w:val="false"/>
          <w:color w:val="000000"/>
          <w:sz w:val="28"/>
        </w:rPr>
        <w:t>
      7. В расчет среднегодового дохода принимается следующая информация из налоговой отчетности субъектов частного предпринимательства:</w:t>
      </w:r>
      <w:r>
        <w:br/>
      </w:r>
      <w:r>
        <w:rPr>
          <w:rFonts w:ascii="Times New Roman"/>
          <w:b w:val="false"/>
          <w:i w:val="false"/>
          <w:color w:val="000000"/>
          <w:sz w:val="28"/>
        </w:rPr>
        <w:t>
      1) совокупный годовой доход субъектов частного предпринимательства;</w:t>
      </w:r>
      <w:r>
        <w:br/>
      </w:r>
      <w:r>
        <w:rPr>
          <w:rFonts w:ascii="Times New Roman"/>
          <w:b w:val="false"/>
          <w:i w:val="false"/>
          <w:color w:val="000000"/>
          <w:sz w:val="28"/>
        </w:rPr>
        <w:t>
      2) доход субъектов частного предпринимательства, применяющих специальные налоговые режимы.</w:t>
      </w:r>
      <w:r>
        <w:br/>
      </w:r>
      <w:r>
        <w:rPr>
          <w:rFonts w:ascii="Times New Roman"/>
          <w:b w:val="false"/>
          <w:i w:val="false"/>
          <w:color w:val="000000"/>
          <w:sz w:val="28"/>
        </w:rPr>
        <w:t>
      Среднегодовой доход субъектов частного предпринимательства, осуществляющих свою деятельность в сфере игорного бизнеса, применяющих специальный налоговый </w:t>
      </w:r>
      <w:r>
        <w:rPr>
          <w:rFonts w:ascii="Times New Roman"/>
          <w:b w:val="false"/>
          <w:i w:val="false"/>
          <w:color w:val="000000"/>
          <w:sz w:val="28"/>
        </w:rPr>
        <w:t>режим</w:t>
      </w:r>
      <w:r>
        <w:rPr>
          <w:rFonts w:ascii="Times New Roman"/>
          <w:b w:val="false"/>
          <w:i w:val="false"/>
          <w:color w:val="000000"/>
          <w:sz w:val="28"/>
        </w:rPr>
        <w:t xml:space="preserve"> для крестьянских и фермерских хозяйств, являющихся плательщиками фиксированного и земельного налога, не рассчитывается.</w:t>
      </w:r>
      <w:r>
        <w:br/>
      </w:r>
      <w:r>
        <w:rPr>
          <w:rFonts w:ascii="Times New Roman"/>
          <w:b w:val="false"/>
          <w:i w:val="false"/>
          <w:color w:val="000000"/>
          <w:sz w:val="28"/>
        </w:rPr>
        <w:t>
</w:t>
      </w:r>
      <w:r>
        <w:rPr>
          <w:rFonts w:ascii="Times New Roman"/>
          <w:b w:val="false"/>
          <w:i w:val="false"/>
          <w:color w:val="000000"/>
          <w:sz w:val="28"/>
        </w:rPr>
        <w:t>
      8. В среднегодовой доход субъектов частного предпринимательства включаются все виды доходов субъектов частного предпринимательства, предусмотренных </w:t>
      </w:r>
      <w:r>
        <w:rPr>
          <w:rFonts w:ascii="Times New Roman"/>
          <w:b w:val="false"/>
          <w:i w:val="false"/>
          <w:color w:val="000000"/>
          <w:sz w:val="28"/>
        </w:rPr>
        <w:t>статьей 85</w:t>
      </w:r>
      <w:r>
        <w:rPr>
          <w:rFonts w:ascii="Times New Roman"/>
          <w:b w:val="false"/>
          <w:i w:val="false"/>
          <w:color w:val="000000"/>
          <w:sz w:val="28"/>
        </w:rPr>
        <w:t xml:space="preserve"> Кодекса Республики Казахстан «О налогах и других обязательных платежах в бюджет», а также доходы субъектов частного предпринимательства, применяющих специальные налоговые режимы </w:t>
      </w:r>
      <w:r>
        <w:rPr>
          <w:rFonts w:ascii="Times New Roman"/>
          <w:b w:val="false"/>
          <w:i w:val="false"/>
          <w:color w:val="000000"/>
          <w:sz w:val="28"/>
        </w:rPr>
        <w:t>на основе патента</w:t>
      </w:r>
      <w:r>
        <w:rPr>
          <w:rFonts w:ascii="Times New Roman"/>
          <w:b w:val="false"/>
          <w:i w:val="false"/>
          <w:color w:val="000000"/>
          <w:sz w:val="28"/>
        </w:rPr>
        <w:t xml:space="preserve"> или </w:t>
      </w:r>
      <w:r>
        <w:rPr>
          <w:rFonts w:ascii="Times New Roman"/>
          <w:b w:val="false"/>
          <w:i w:val="false"/>
          <w:color w:val="000000"/>
          <w:sz w:val="28"/>
        </w:rPr>
        <w:t>упрощенной декларации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Среднегодовым доходом субъекта частного предпринимательства является сумма совокупного годового дохода или дохода субъекта частного предпринимательства, применяющего специальный налоговый режим за последние три года поделенная на три.</w:t>
      </w:r>
      <w:r>
        <w:br/>
      </w:r>
      <w:r>
        <w:rPr>
          <w:rFonts w:ascii="Times New Roman"/>
          <w:b w:val="false"/>
          <w:i w:val="false"/>
          <w:color w:val="000000"/>
          <w:sz w:val="28"/>
        </w:rPr>
        <w:t>
</w:t>
      </w:r>
      <w:r>
        <w:rPr>
          <w:rFonts w:ascii="Times New Roman"/>
          <w:b w:val="false"/>
          <w:i w:val="false"/>
          <w:color w:val="000000"/>
          <w:sz w:val="28"/>
        </w:rPr>
        <w:t>
      10. Для вновь созданных субъектов частного предпринимательства в первый год работы до 15 ноября следующего года расчет среднегодового дохода не производится.</w:t>
      </w:r>
      <w:r>
        <w:br/>
      </w:r>
      <w:r>
        <w:rPr>
          <w:rFonts w:ascii="Times New Roman"/>
          <w:b w:val="false"/>
          <w:i w:val="false"/>
          <w:color w:val="000000"/>
          <w:sz w:val="28"/>
        </w:rPr>
        <w:t>
      Первый расчет среднегодового дохода осуществляется после представления этими субъектами первой годовой налоговой отчетности.</w:t>
      </w:r>
      <w:r>
        <w:br/>
      </w:r>
      <w:r>
        <w:rPr>
          <w:rFonts w:ascii="Times New Roman"/>
          <w:b w:val="false"/>
          <w:i w:val="false"/>
          <w:color w:val="000000"/>
          <w:sz w:val="28"/>
        </w:rPr>
        <w:t>
      Среднегодовым доходом в этом случае является совокупный годовой доход или доход субъекта частного предпринимательства, применяющего специальный налоговый режим за год.</w:t>
      </w:r>
      <w:r>
        <w:br/>
      </w:r>
      <w:r>
        <w:rPr>
          <w:rFonts w:ascii="Times New Roman"/>
          <w:b w:val="false"/>
          <w:i w:val="false"/>
          <w:color w:val="000000"/>
          <w:sz w:val="28"/>
        </w:rPr>
        <w:t>
</w:t>
      </w:r>
      <w:r>
        <w:rPr>
          <w:rFonts w:ascii="Times New Roman"/>
          <w:b w:val="false"/>
          <w:i w:val="false"/>
          <w:color w:val="000000"/>
          <w:sz w:val="28"/>
        </w:rPr>
        <w:t>
      11. Среднегодовым доходом субъекта частного предпринимательства сдавшего годовую налоговую отчетность за два года, является сумма совокупного годового дохода или годового дохода субъекта частного предпринимательства, применяющего специальный налоговый режим за два года поделенная на два.</w:t>
      </w:r>
      <w:r>
        <w:br/>
      </w:r>
      <w:r>
        <w:rPr>
          <w:rFonts w:ascii="Times New Roman"/>
          <w:b w:val="false"/>
          <w:i w:val="false"/>
          <w:color w:val="000000"/>
          <w:sz w:val="28"/>
        </w:rPr>
        <w:t>
</w:t>
      </w:r>
      <w:r>
        <w:rPr>
          <w:rFonts w:ascii="Times New Roman"/>
          <w:b w:val="false"/>
          <w:i w:val="false"/>
          <w:color w:val="000000"/>
          <w:sz w:val="28"/>
        </w:rPr>
        <w:t>
      12. Расчет среднегодового дохода субъектов частного предпринимательства по бездействующим субъектам, в том числе приостановившим представление налоговой отчетности в соответствии с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осуществляется в соответствии с </w:t>
      </w:r>
      <w:r>
        <w:rPr>
          <w:rFonts w:ascii="Times New Roman"/>
          <w:b w:val="false"/>
          <w:i w:val="false"/>
          <w:color w:val="000000"/>
          <w:sz w:val="28"/>
        </w:rPr>
        <w:t>пунктами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настоящих Правил.</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