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21b4" w14:textId="e8c2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декабря 2003 года № 1265 "Об утверждении Перечня особо важных групповых и локальных систем водоснабжения, являющихся безальтернативными источниками водоснабжения"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2014 года № 479.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2003 года № 1265 «Об утверждении Перечня особо важных групповых и локальных систем водоснабжения, являющихся безальтернативными источниками водоснабжения» (САПП Республики Казахстан, 2003 г., № 46, ст. 520)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«Групповые системы»: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«Акмолинская область» дополнить строкой, порядковый номер 2-2,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 Групповой водопровод Дамса – Научный – Степное»;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«Южно-Казахстанская область» дополнить строкой, порядковый номер 34-3,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«34-3 «Жетисайский групповой водопровод»;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«Северо-Казахстанская область» дополнить строкой, порядковый номер 42-1,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«42-1 Краснознаменский групповой водопровод»;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«Жамбылская область» и строкой,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порядковый номер 43-3,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«43-3 «Ынтымакский групповой водопровод»;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«Локальные системы»: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«Атырауская область» дополнить строками, порядковые номера 92-1, 92-2, 92-3, 92-4, 92-5, 92-6, 92-7, 92-8, 92-9, 92-10,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«92-1 Локальный водопровод «Дендер»;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92-2 Локальный водопровод «Есбол»;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92-3 Локальный водопровод «Сарытогай»;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92-4 Локальный водопровод «Яманка»;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92-5 Локальный водопровод «Забурын»;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92-6 Локальный водопровод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92-7 Локальный водопровод «Алга»;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92-8 Локальный водопровод «Сельхозтехника»;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92-9 Локальный водопровод «Х. Ергалиев»;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92-10 Локальный водопровод «Оркен»»;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«Западно-Казахстанская область» дополнить строками, порядковые номера 123-10, 123-11, 123-12, 123-13, 123-14, 123-15, 123-16, 123-17, 123-18, 123-19,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«123-10 Локальный водопровод «Тонкерис»;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123-11 Локальный водопровод «Конеккеткен»;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123-12 Локальный водопровод «Яик»;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123-13 Локальный водопровод «Долинное»;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123-14 Локальный водопровод «Узынколь»;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123-15 Локальный водопровод «Сары-омир»;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123-16 Локальный водопровод «Покатиловка»;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123-17 Локальный водопровод «Аксуат»;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123-18 Локальный водопровод «Косколь»;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123-19 Локальный водопровод «Коржын»»;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«Карагандинская область» дополнить строкой, порядковые номера 156-1, 156-2,156-3,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«156-1 Локальный водопровод «Заречное»;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«156-2 Локальный водопровод «Тассуат»;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«156-3 Локальный водопровод «Шахтер»»;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«Костанайская область» дополнить строками, порядковые номера 177-1, 177-2, 177-3, 177-4, 177-5, 177-6, 177-7, 177-8, 177-9, 177-10, 177-11, 177-12,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«177-1 Локальный водопровод «Збан»;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177-2 Локальный водопровод «Карасу»;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177-3 Локальный водопровод «Акшиганак»;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177-4 Локальный водопровод «Приозерный»;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177-5 Локальный водопровод «Фурманово»;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177-6 Локальный водопровод «Жамбылский»;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177-7 Локальный водопровод «Тауш»;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177-8 Локальный водопровод «Кокалат»;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177-9 Локальный водопровод «Аятский»;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177-10 Локальный водопровод «Зааятский»;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177-11 Локальный водопровод «Кумкешу»;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177-12 Локальный водопровод «Елизаветинка»»;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«Кызылординская область» дополнить строками, порядковые номера 198-5, 198-6, 198-7, 198-8, 198-9, 198-10, 198-11, 198-12, 198-13, 198-14, 198-15, 198-16, 198-17, 198-18, 198-19, 198-20, 198-21, 198-22, 198-23, 198-24, 198-25, 198-26, 198-27, 198-28, 198-29, 198-30, 198-31, 198-32, 198-33, 198-34, 198-35, 198-36, 198-37, 198-38, 198-39, 198-40, 198-41, 198-42, 198-43, 198-44, 198-45,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«198-5 Локальный водопровод «Калжан-Ахун»;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198-6 Локальный водопровод «Сакен Сейфуллин»;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198-7 Локальный водопровод «Кундызды»;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198-8 Локальный водопровод «А. Токмаганбетов»;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198-9 Локальный водопровод «Шаган»;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198-10 Локальный водопровод «Акжарма»;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198-11 Локальный водопровод «Инкардария»;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198-12 Локальный водопровод «Н. Илиясов»;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198-13 Локальный водопровод «Ширкейли»;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198-14 Локальный водопровод «Когалыкол»;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198-15 Локальный водопровод «Айдарлы»;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198-16 Локальный водопровод «Жетикол»;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198-17 Локальный водопровод «Аманкелди»;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198-18 Локальный водопровод «Бесарык»;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198-19 Локальный водопровод «Белкуль»;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198-20 Локальный водопровод «Бирказан»;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198-21 Локальный водопровод «Абай»;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198-22 Локальный водопровод «Досан»;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198-23 Локальный водопровод «Караултобе»;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198-24 Локальный водопровод «Акжарма»;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198-25 Локальный водопровод «Наурыз»;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198-26 Локальный водопровод «Талсуат»;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198-27 Локальный водопровод «Караозек»;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198-28 Локальный водопровод «Айнаколь»;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198-29 Локальный водопровод «Аккум»;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198-30 Локальный водопровод «Аккыр»;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198-31 Локальный водопровод «Аксу»;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198-32 Локальный водопровод «Аламасек»;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198-33 Локальный водопровод «Бухарбай батыр»;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198-34 Локальный водопровод «Енбек»;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198-35 Локальный водопровод «Жанадария»;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198-36 Локальный водопровод «Каракеткен»;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198-37 Локальный водопровод «Жанаталап»;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198-38 Локальный водопровод «Макпалкол»;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198-39 Локальный водопровод «Мадениет»;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198-40 Локальный водопровод «Мырзабай ахун»;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198-41 Локальный водопровод «Тан»;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198-42 Локальный водопровод «Шаменов»;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198-43 Локальный водопровод «Досбол 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198-44 Локальный водопровод «Аксуат»;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198-45 Локальный водопровод «Майлытогай»»;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«Мангистауская область» дополнить строками, порядковые номера 216-4, 216-5, 216-6, 216-7, 216-8, 216-9, 216-10, 216-11, 216-12, 216-13, 216-14, 216-15, 216-16,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«216-4 Локальный водопровод «Тенге»;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216-5 Локальный водопровод «Кызылсай»;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216-6 Локальный водопровод «Рахат»;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216-7 Локальный водопровод «Жетибай»;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216-8 Локальный водопровод «Мунайшы»;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216-9 Локальный водопровод «Сенек»;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216-10 Локальный водопровод «Бостан»;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216-11 Локальный водопровод «Куланды»;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216-12 Локальный водопровод «Сазды»;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216-13 Локальный водопровод «Уштаган»;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216-14 Локальный водопровод «Таушык»;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216-15 Локальный водопровод «Форт-Шевченко»;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216-16 Локальный водопровод «Кызыл Узень»»;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«Северо-Казахстанская область» дополнить строками, порядковые номера 229-2, 229-3, 229-4, 229-5, 229-6, 229-7, 229-8, 229-9, 229-10, 229-11, 229-12, 229-13, 229-14, 229-15, 229-16,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«229-2 Локальный водопровод «Богдановка»;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229-3 Локальный водопровод «Амангельды»;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229-4 Локальный водопровод «Железное»;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229-5 Локальный водопровод «Кладбинка»;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229-6 Локальный водопровод «Петровка»;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229-7 Локальный водопровод «Рождественка»;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229-8 Локальный водопровод «Садовка»;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229-9 Локальный водопровод «Балуан»;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229-10 Локальный водопровод «Семиполка»;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229-11 Локальный водопровод «Жалтыр»;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229-12 Локальный водопровод «Аксу»;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229-13 Локальный водопровод «Жанасу»;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229-14 Локальный водопровод «Новопокровка»;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229-15 Локальный водопровод «Кривощеково»;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229-16 Локальный водопровод «Акжан»»;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«Восточно-Казахстанская область» дополнить строками, порядковые номера 240-11-1, 240-11-2, 240-11-3, 240-11-4, 240-11-5, 240-11-6, 240-11-7, 240-11-8, 240-11-9, 240-11-10, 240-11-11, 240-11-12, 240-11-13, 240-11-14, 240-11-15, 240-11-16, 240-11-17, 240-11-18, 240-11-19, 240-11-20, 240-11-21, 240-11-22, 240-11- 23, 240-11- 24, 240-11-25, 240-11-26, 240-11-27,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«240-11-1 Локальный водопровод «Жамбыл»;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 Локальный водопровод «Жаланаш»;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240-11-3 Локальный водопровод «Ахметбулак»;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240-11-4 Локальный водопровод «Байготас»;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240-11-5 Локальный водопровод «Рассыпное»;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240-11-6 Локальный водопровод «Волчанка»;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240-11-7 Локальный водопровод «Березовка»;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240-11-8 Локальный водопровод «Кандыковка»;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240-11-9 Локальный водопровод «Крюковка»;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240-11-10 Локальный водопровод «Вер-Уба»;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240-11-11 Локальный водопровод «Ново-Убинка»;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240-11-12 Локальный водопровод «Суукбулак»;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240-11-13 Локальный водопровод «Жайма»;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240-11-14 Локальный водопровод «Новопокровка»;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240-11-15 Локальный водопровод «Карагайлы»;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240-11-16 Локальный водопровод «Белтерек»;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240-11-17 Локальный водопровод «Акжал»;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240-11-18 Локальный водопровод «Жангиз-Тобе»;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240-11-19 Локальный водопровод «Бегень»;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240-11-20 Локальный водопровод «Таврическое»;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240-11-21 Локальный водопровод «Карабулак»;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240-11-22 Локальный водопровод «Кенсай»;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240-11-23 Локальный водопровод «Жарсу»;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240-11-24 Локальный водопровод «Сартерек»;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240-11-25 Локальный водопровод «Биржан»;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240-11-26 Локальный водопровод «Дайыр»;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240-11-27 Локальный водопровод «Айнабулак»»: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«Акмолинская область» дополнить строками, порядковые номера 240-35-1, 240-35-2, 240-35-3, 240-35-4, 240-35-5, 240-35-6, 240-35-7, 240-35-8, 240-35-9, 240-35-10, 240-35-11, 240-35-12, 240-35-13, 240-35-14, 240-35-15, 240-35-16, 240-35-17, 240-35-18, 240-35-19, 240-35-20, 240-35-21, 240-35-22, 240-35-23, 240-35-24, 240-35-25, 240-35-26, 240-35-27, 240-35-28, 240-35-29, 240-35-30, 240-35-31, 240-35-32, 240-35-33, 240-35-34, 240-35-35, 240-35-36, 240-35-37, 240-35-38, 240-35-39, 240-35-40, 240-35-41, 240-35-42, 240-35-43, 240-35-44, 240-35-45, 240-35-46, 240-35-47, 240-35-48, 240-35-49, 240-35-50, 240-35-51,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«240-35-1 Локальный водопровод «Жумай»;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 Локальный водопровод «Садырбай»;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 Локальный водопровод «Уялы»;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 Локальный водопровод «Ушсарт»;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240-35-5 Локальный водопровод «Талапкер»;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240-35-6 Локальный водопровод «Коянды»;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240-35-7 Локальный водопровод «Приречное»;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240-35-8 Локальный водопровод «Кажимукан»;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240-35-9 Локальный водопровод «Мортык»;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240-35-10 Локальный водопровод «Кызылсуат»;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240-35-11 Локальный водопровод «Жанажол»;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240-35-12 Локальный водопровод «Шубары»;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240-35-13 Локальный водопровод «Жайнак»;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240-35-14 Локальный водопровод «Каратомар»;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240-35-15 Локальный водопровод «Красноярка»;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240-35-16 Локальный водопровод «Жалгызкудук»;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240-35-17 Локальный водопровод «Сарыколь»;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240-35-18 Локальный водопровод «Жаксы»;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240-35-19 Локальный водопровод «Перекатное»;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240-35-20 Локальный водопровод «Новокиенское»;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240-35-21 Локальный водопровод «Кийминское»;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240-35-22 Локальное водопровод «Киевское»;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240-35-23 Локальный водопровод «Беловодское»;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240-35-24 Локальный водопровод «Тарасовское»;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240-35-25 Локальный водопровод «Чапаевское»;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240-35-26 Локальный водопровод «Подгорное»;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240-35-27 Локальный водопровод «Белагашское»;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240-35-28 Локальный водопровод «Тасты – Талды»;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240-35-29 Локальный водопровод «Акбулак»;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240-35-30 Локальный водопровод «Акжар»;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240-35-31 Локальный водопровод «Анар»;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240-35-32 Локальный водопровод «Арнасай»;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240-35-33 Локальный водопровод «Белоярка»;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240-35-34 Локальный водопровод «Донецкое»;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240-35-35 Локальный водопровод «Константиновка»;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240-35-36 Локальный водопровод «Михайловка»;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240-35-37 Локальный водопровод «Николаевка»;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240-35-38 Локальный водопровод «Шортанды»;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240-35-39 Локальный водопровод «Ольгинка»;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240-35-40 Локальный водопровод «Актасты»;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240-35-41 Локальный водопровод «Аршалы»;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240-35-42 Локальный водопровод «Булаксай»;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240-35-43 Локальный водопровод «Байдалы»;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240-35-44 Локальный водопровод «Берсуат»;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240-35-45 Локальный водопровод «Бабатай»;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240-35-46 Локальный водопровод «Сары – Оба;»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240-35-47 Локальный водопровод «Койгельды»;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240-35-48 Локальный водопровод «Волгодоновка»;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240-35-49 Локальный водопровод «Жалтырколь»;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240-35-50 Локальный водопровод «Жибек Жолы»;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240-35-51 Локальный водопровод «Шоптыкуль»»;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«Южно-Казахстанская область» дополнить строками, порядковые номера 240-57, 240-58, 240-59, 240-60, 240-61, 240-62, 240-63, 240-64, 240-65, 240-66, 240-67, 240-68, 240-69, 240-70, 240-71, 240-72, 240-73, 240-74, 240-75, 240-76, 240-77, 240-78, 240-79, 240-80, 240-81, 240-82, 240-83, 240-84, 240-85, 240-86, 240-87, 240-88, 240-89, 240-90, 240-91, 240-92, 240-93, 240-94, 240-95, 240-96, 240-97, 240-98, 240-99, 240-100, 240-101, 240-102, 240-103, 240-104,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«240-57 Локальный водопровод «Кентау»;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240-58 Локальный водопровод «Байылдыр»;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240-59 Локальный водопровод «Хантаги»;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240-60 Локальный водопровод «Шенгельди»;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240-61 Локальный водопровод «Балтакол»;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240-62 Локальный водопровод «Колкудык»;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240-63 Локальный водопровод «Уштам»;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240-64 Локальный водопровод «Калдаяков»;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240-65 Локальный водопровод «Жана 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240-66 Локальный водопровод «Ески 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240-67 Локальный водопровод «Актобе»;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240-68 Локальный водопровод «Жуйнек»;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240-69 Локальный водопровод «Шыпан»;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240-70 Локальный водопровод «Бабай корган»;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240-71 Локальный водопровод «Абай»;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240-72 Локальный водопровод «Кумайлыкас»;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240-73 Локальный водопровод «Аша»;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240-74 Локальный водопровод «Космезгил»;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240-75 Локальный водопровод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240-76 Локальный водопровод «С. Кожанов»;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240-77 Локальный водопровод «Бостандык»;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240-78 Локальный водопровод «Коскорган»;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240-79 Локальный водопровод «Кумтиын»;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240-80 Локальный водопровод «Енбекши дикан»;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240-81 Локальный водопровод «Жанажол»;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240-82 Локальный водопровод «Улгили»;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240-83 Локальный водопровод «Сырлысай»;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240-84 Локальный водопровод «Сынтас»;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240-85 Локальный водопровод «Карабау»;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240-86 Локальный водопровод «Кызылкия»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240-87 Локальный водопровод «Айнатас»;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240-88 Локальный водопровод «Ынталы»;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240-89 Локальный водопровод «Турбат»;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240-90 Локальный водопровод «Енбек»;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240-91 Локальный водопровод «Кызылдихан»;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240-92 Локальный водопровод «Ондирис»;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240-93 Локальный водопровод «Бакабулак»;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240-94 Локальный водопровод «Ашыбулак»;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240-95 Локальный водопровод «Кезенбулак»;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240-96 Локальный водопровод «Рабат»;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240-97 Локальный водопровод «Аманкелди»;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240-98 Локальный водопровод «Атбулак»;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240-99 Локальный водопровод «Енбекши»;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240-100 Локальный водопровод «Кыдыр Мамбетулы»;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240-101 Локальный водопровод «Кызылдала»;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240-102 Локальный водопровод «Кызылбулак»;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240-103 Локальный водопровод «Шанак»;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240-104 Локальный водопровод «Акжар».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