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9714" w14:textId="e319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особо охраняемых природных территорий в земли запаса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2014 года №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земли государственного учреждения «Государственный национальный природный парк «Бурабай» Управления Делами Президента Республики Казахстан» общей площадью 33,0 га в Бурабайском районе Акмолинской области из категории земель особо охраняемых природных территорий в категорию земель запаса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в установленном законодательством Республики Казахстан порядке обеспечить предоставление акционерному обществу «КазТрансОйл-Сервис» земельного участка,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«КазТрансОйл-Сервис» в связи с переводом земель особо охраняемых природных территорий в земли запаса в соответствии с действующим законодательством возместить в доход республиканского бюджета потери лесохозяйственного производства, и принять меры по расчистке площади с передачей полученной древесины на баланс государственного учреждения «Государственный национальный природный парк «Бурабай» Управления Делами Президента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2014 года № 487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земель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«Государственный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«Бурабай» Управления Делами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Казахстан» переводимых из категории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особо охраняемых природных территорий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категорию земель запаса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6"/>
        <w:gridCol w:w="2013"/>
        <w:gridCol w:w="1659"/>
        <w:gridCol w:w="1367"/>
        <w:gridCol w:w="1596"/>
        <w:gridCol w:w="1284"/>
        <w:gridCol w:w="1347"/>
        <w:gridCol w:w="1618"/>
      </w:tblGrid>
      <w:tr>
        <w:trPr>
          <w:trHeight w:val="30" w:hRule="atLeast"/>
        </w:trPr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редины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пески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угодья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национальный природный парк «Бурабай» Управления Делами Президента Республики Казахстан»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