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813a" w14:textId="5508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ущерба работникам ликвидированных шахт, переданных республиканскому государственному специализированному предприятию "Карагандаликвидшахт"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2014 года № 488. Утратило силу постановлением Правительства Республики Казахстан от 28 апреля 2017 года № 232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28.04.2017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декабря 2013 года "О республиканском бюджете на 2014 – 2016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ущерба работникам ликвидированных шахт, переданных республиканскому государственному специализированному предприятию "Карагандаликвидшахт".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2012 года № 1711 "Об утверждении Правил возмещения ущерба работникам ликвидированных шахт, переданных республиканскому государственному специализированному предприятию "Карагандаликвидшахт" (САПП Республики Казахстан, 2013 г., № 6, ст. 127).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мая 2014 года № 488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возмещения ущерба работникам ликвидированных шахт, переданных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республиканскому государственному специализированному</w:t>
      </w:r>
      <w:r>
        <w:br/>
      </w:r>
      <w:r>
        <w:rPr>
          <w:rFonts w:ascii="Times New Roman"/>
          <w:b/>
          <w:i w:val="false"/>
          <w:color w:val="000000"/>
        </w:rPr>
        <w:t>предприятию "Карагандаликвидшахт"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Настоящие Правила возмещения ущерба (вреда) работникам ликвидированных шахт, переданных республиканскому государственному специализированному предприятию "Карагандаликвидшахт" (далее – Правила),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декабря 2013 года "О республиканском бюджете на 2014 – 2016 годы" и регламентируют порядок возмещения ущерба (вреда) (определение размера сумм, их перерасчет и порядок выплаты) работникам ликвидированных шахт, переданных республиканскому государственному специализированному предприятию "Карагандаликвидшахт" (далее – РГСП "Карагандаликвидшахт").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Возмещению подлежит утраченный пострадавшим работником заработок (доход), который он имел либо определенно мог иметь, а также расходы, вызванные повреждением здоровья (на приобретение лекарств, медицинского обследования, реабилитацию, посторонний уход, протезирование, услуги банков, почты и прочее), если признано, что потерпевший нуждается в этих видах помощи и ухода и не получает их бесплатно.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случае смерти работника, право на возмещение ущерба (вреда) имеют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940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возмещения ущерба (вреда)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Порядок определения размера сумм возмещения ущерба (вреда)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Суммы возмещения ущерба (вреда), причиненного жизни и здоровью работникам ликвидированных шахт, переданных РГСП "Карагандаликвидшахт" согласно настоящим Правилам, подлежат возмещению за счет республиканского бюджета.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Возмещение ущерба (вреда) производится ежемесячными платежами.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Размер подлежащего возмещению утраченного заработка (дохода) определяется в процентах к </w:t>
      </w:r>
      <w:r>
        <w:rPr>
          <w:rFonts w:ascii="Times New Roman"/>
          <w:b w:val="false"/>
          <w:i w:val="false"/>
          <w:color w:val="000000"/>
          <w:sz w:val="28"/>
        </w:rPr>
        <w:t>среднему месячному заработку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(доходу) до увечья или иного повреждения здоровья либо до наступления утраты трудоспособности, соответствующих степени утраты потерпевшим профессиональной трудоспособности.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Порядок перерасчета сумм возмещения ущерба (вреда)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Суммы возмещения ущерба (вреда), выплачиваемые республиканским государственным специализированным предприятием "Карагандаликвидшахт" работникам ликвидированных шахт, ежегодно увеличиваются пропорционально среднему значению прогнозируемого уровня инфляции по должностям и профессиям,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организациям, находящимся на территории Карагандинской области, независимо от вида деятельности, занимающимся добычей каменного угля подземным способом,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в редакции постановления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Порядок выплаты сумм возмещения ущерба (вреда)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Начисление и выплата сумм возмещения ущерба (вреда) производятся РГСП "Карагандаликвидшахт".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Министерство энергетики Республики Казахстан ежемесячно до 7 числа осуществляет финансирование республиканскому государственному специализированному предприятию "Карагандаликвидшахт" согласно утвержденному плану финансирования на соответствующий год.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постановления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8. РГСП "Карагандаликвидшахт" производит перечисление начисленных сумм возмещения ущерба (вреда) безналичным путем на счет получателей.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Пересылка сумм возмещения ущерба (вреда) в другие государства Содружеств Независимых Государств производится по местожительству работников, имеющих право на возмещение ущерба (вреда).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Затраты на услуги, оказываемые РГСП "Карагандаликвидшахт", отделениями банков, почты определяются договорами на оказание услуг.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 выделенным средствам республиканское государственное специализированное предприятие "Карагандаликвидшахт" ежемесячно представляет в Министерство энергетики Республики Казахстан отчет за предыдущий месяц до 20 числа следующего месяца.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в редакции постановления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11. Работники ликвидированных шахт, получающие возмещение ущерба (вреда), представляют в РГСП "Карагандаликвидшахт" один раз в квартал сведения о фактическом месте проживания.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республиканскому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специализированному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предприятию "Карагандаликвидшахт"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и профессий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6228"/>
        <w:gridCol w:w="4825"/>
      </w:tblGrid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должностей и профессий в соответствии с классификатором занятий Государственного классификатора Республики Казахстан 01-2005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должностей и профессий из актов о несчастных случаях на производстве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промышленности)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участка, помощник начальника участка, старший механик, начальник погрузки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Горнорабочие и рабочие других профессий по добыче полезных ископаемых подземным и открытым способами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поверхности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подземный, подземный такелажник, машинист подземных установок, доставщик крепежного материала в шахту, горнорабочий по ремонту горных выработок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подземный, монтажник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(кочегар) котельной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Зольщица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Крепильщик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Крепильщик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горновыемочных машин, комбайнер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бурового станка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Стволовой (подземный)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Стволовой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Штукатур-маляр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подземный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Электрослесарь-подземный, дежурный слесарь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и по ремонту оборудования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Электрослесарь, электрик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Электрослесарь-автоматчик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Весовщик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Весовщик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мастер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мастер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обогатителя угля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Мастер-взрывник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 по нормированию труда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Подземный хронометражист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республиканскому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специализированному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предприятию "Карагандаликвидшахт"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шахт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Акционерное общество "АрселлорМиттал Темиртау"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Казахстанская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Шахтинская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Им. Ленина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Тентекская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Саранская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Абайская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Им. Кузембаева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Им. Костенко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Ассоциация предприятий угольной промышленности "ГЕФЕСТ"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Западная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Товарищество с ограниченной ответственностью "Батыр"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Товарищество с ограниченной ответственностью "Рапид"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Филиал товарищества с ограниченной ответственностью "Корпорация Казахмыс" – шахтопроходческий трест имени Г.О. Омарова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