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3e8b" w14:textId="29f3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дополнений в некоторые законодательные акты Республики Казахстан по вопросам амнистии граждан Республики Казахстан, оралманов и лиц, имеющих вид на жительство в Республике Казахстан, в связи с легализацией ими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2014 года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изменения и дополнений в некоторые законодательные акты Республики Казахстан по вопросам амнистии граждан Республики Казахстан, оралманов и лиц, имеющих вид на жительство в Республике Казахстан, в связи с легализацией ими имущества».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изменения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 амнистии</w:t>
      </w:r>
      <w:r>
        <w:br/>
      </w:r>
      <w:r>
        <w:rPr>
          <w:rFonts w:ascii="Times New Roman"/>
          <w:b/>
          <w:i w:val="false"/>
          <w:color w:val="000000"/>
        </w:rPr>
        <w:t>
граждан Республики Казахстан, оралманов и лиц, имеющих вид на</w:t>
      </w:r>
      <w:r>
        <w:br/>
      </w:r>
      <w:r>
        <w:rPr>
          <w:rFonts w:ascii="Times New Roman"/>
          <w:b/>
          <w:i w:val="false"/>
          <w:color w:val="000000"/>
        </w:rPr>
        <w:t>
жительство в Республике Казахстан, в связи</w:t>
      </w:r>
      <w:r>
        <w:br/>
      </w:r>
      <w:r>
        <w:rPr>
          <w:rFonts w:ascii="Times New Roman"/>
          <w:b/>
          <w:i w:val="false"/>
          <w:color w:val="000000"/>
        </w:rPr>
        <w:t>
с легализацией ими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изменение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№ 24, ст. 134; 2010 г., № 3-4, ст. 12; № 5, ст. 23; № 7, ст. 28; № 15, ст. 71; № 17-18, ст. 112; 2011 г., № 3, ст. 32; № 5, ст. 43; № 6, ст. 50, 53; № 16, ст. 129; № 24, ст. 196; 2012 г., № 2, ст. 13, 14, 15; № 8, ст. 64; № 10, ст. 77; № 12, ст. 85; № 13, ст. 91; № 14, ст. 92; № 20, ст. 121; № 21-22, ст. 124; 2013 г., № 4, ст. 21; № 10-11, ст. 56; № 15, ст. 82; 2014 г., № 1, ст. 9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«О внесении изменений и дополнений в некоторые законодательные акты Республики Казахстан по вопросам реабилитации и банкротства, налогообложения», опубликованный в газетах «Егемен Қазақстан» и «Казахстанская правда» 15 марта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741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741. Изъятие денег без согласия клиента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Изъятие находящихся в банках и иных организациях, осуществляющих отдельные виды банковских операций, денег юридических лиц и граждан без их согласия может быть произведено только на основании вступившего в законную силу судебного акта, а также в случаях, предусмотренных Налоговым кодексом Республики Казахстан, таможенным законодательством таможенного союза и (или) Республики Казахстан и законодательными актами Республики Казахстан о пенсионном обеспечении и об обязательном социальном страховании, законодательным актом Республики Казахстан об амнистии граждан Республики Казахстан, оралманов и лиц, имеющих вид на жительство в Республике Казахстан, в связи с легализацией ими имущества.».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«О внесении изменений и дополнений в некоторые законодательные акты Республики Казахстан по вопросам реабилитации и банкротства, налогообложения», опубликованный в газетах «Егемен Қазақстан» и «Казахстанская правда» 15 марта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внесении изменений и дополнений в некоторые законодательные акты Республики Казахстан по вопросам гражданской защиты», опубликованный в газетах «Егемен Қазақстан» и «Казахстанская правда» 15 апреля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49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сбор за легализацию имущества».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 № 14, ст. 72; № 15, ст. 76, 81, 82; № 16, ст. 83; № 21-22, ст. 114, 115; № 23-24, ст. 116; 2014 г., № 1, ст. 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«О внесении изменений и дополнений в некоторые законодательные акты Республики Казахстан по вопросам реабилитации и банкротства, налогообложения», опубликованный в газетах «Егемен Қазақстан» и «Казахстанская правда» 15 марта 2014 г,;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«О внесении изменений и дополнений в некоторые законодательные акты Республики Казахстан по вопросам деятельности органов внутренних дел», опубликованный в газетах «Егемен Қазақстан» и «Казахстанская правда» 25 апреля 2014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статьи 155 дополнить подпунктом 30)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«30) имущество, в том числе деньги, которые легализованы в соответствии с законодательным актом Республики Казахстан об амнистии граждан Республики Казахстан, оралманов и лиц, имеющих вид на жительство в Республике Казахстан, в связи с легализацией ими имущества.».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сентября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