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de581" w14:textId="02de5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 на привлечение иностранной рабочей силы по приоритетному проекту "Реконструкция и модернизация Шымкентского НПЗ" на 2014 год и утверждении условий выдачи разрешений на привлечение иностранной рабочей силы для реализации приоритетного проекта "Реконструкция и модернизация Шымкентского НПЗ"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мая 2014 года № 499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22 июля 2011 года «О миграции населения»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 </w:t>
      </w:r>
      <w:r>
        <w:rPr>
          <w:rFonts w:ascii="Times New Roman"/>
          <w:b w:val="false"/>
          <w:i w:val="false"/>
          <w:color w:val="000000"/>
          <w:sz w:val="28"/>
        </w:rPr>
        <w:t>квоты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привлечение иностранной рабочей силы по приоритетному проекту «Реконструкция и модернизация Шымкентского НПЗ» на 2014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условия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разрешений на привлечение иностранной рабочей силы для реализации приоритетного проекта «Реконструкция и модернизация Шымкентского НПЗ» (заявитель – Южно-Казахстанский филиал товарищества с ограниченной ответственностью «Дочерняя организация Китайской нефтяной инженерно-строительной группы»).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мая 2014 года № 499 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Квоты на привлечение иностранной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рабочей силы по приоритетному проекту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«Реконструкция и модернизация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Шымкентского НПЗ»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78"/>
        <w:gridCol w:w="1936"/>
        <w:gridCol w:w="1489"/>
        <w:gridCol w:w="1489"/>
        <w:gridCol w:w="744"/>
        <w:gridCol w:w="1341"/>
        <w:gridCol w:w="1341"/>
        <w:gridCol w:w="1341"/>
        <w:gridCol w:w="1341"/>
      </w:tblGrid>
      <w:tr>
        <w:trPr>
          <w:trHeight w:val="75" w:hRule="atLeast"/>
        </w:trPr>
        <w:tc>
          <w:tcPr>
            <w:tcW w:w="2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проекта</w:t>
            </w:r>
          </w:p>
        </w:tc>
        <w:tc>
          <w:tcPr>
            <w:tcW w:w="1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Заявитель</w:t>
            </w:r>
          </w:p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Квота (чел.)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них: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вторая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третья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четвертая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«Реконструкция и модернизация Шымкентского НПЗ»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Южно-Казахстанский филиал товарищества с ограниченной ответственностью «Дочерняя организация Китайской нефтяной инженерно-строительной группы»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 Южно – Казахстанская область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2016 гг.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мая 2014 года № 499 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Условия выдачи разрешений на привлечение иностранной</w:t>
      </w:r>
      <w:r>
        <w:br/>
      </w:r>
      <w:r>
        <w:rPr>
          <w:rFonts w:ascii="Times New Roman"/>
          <w:b/>
          <w:i w:val="false"/>
          <w:color w:val="000000"/>
        </w:rPr>
        <w:t>
рабочей силы для реализации приоритетного проекта</w:t>
      </w:r>
      <w:r>
        <w:br/>
      </w:r>
      <w:r>
        <w:rPr>
          <w:rFonts w:ascii="Times New Roman"/>
          <w:b/>
          <w:i w:val="false"/>
          <w:color w:val="000000"/>
        </w:rPr>
        <w:t>
«Реконструкция и модернизация Шымкентского НПЗ»</w:t>
      </w:r>
      <w:r>
        <w:br/>
      </w:r>
      <w:r>
        <w:rPr>
          <w:rFonts w:ascii="Times New Roman"/>
          <w:b/>
          <w:i w:val="false"/>
          <w:color w:val="000000"/>
        </w:rPr>
        <w:t>
(заявитель – Южно-Казахстанский филиал товарищества</w:t>
      </w:r>
      <w:r>
        <w:br/>
      </w:r>
      <w:r>
        <w:rPr>
          <w:rFonts w:ascii="Times New Roman"/>
          <w:b/>
          <w:i w:val="false"/>
          <w:color w:val="000000"/>
        </w:rPr>
        <w:t>
с ограниченной ответственностью «Дочерняя организация</w:t>
      </w:r>
      <w:r>
        <w:br/>
      </w:r>
      <w:r>
        <w:rPr>
          <w:rFonts w:ascii="Times New Roman"/>
          <w:b/>
          <w:i w:val="false"/>
          <w:color w:val="000000"/>
        </w:rPr>
        <w:t>
Китайской нефтяной инженерно-строительной группы»)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Документы, прилагаемые к заявлению на привлечение иностранной рабочей силы, представляемые работодателем либо уполномоченным им лицом в уполномоченный орган по труду административно-территориальной единицы, на территории которой реализуется приоритетный проект, должны содержать: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сведения о привлекаемых иностранных работниках с указанием фамилии, имени, отчества (в том числе латинскими буквами), даты рождения, гражданства, номера, даты и органа выдачи паспорта (документа, удостоверяющего личность), страны постоянного проживания, страны выезда, образования, наименования специальности, квалификации (должности) в соответствии с применяемыми в Республике Казахстан Квалификационным справочником должностей руководителей, специалистов и других служащих, типовыми квалификационными характеристиками должностей руководителей, специалистов и других служащих организаций, Единым тарифно-квалификационным справочником работ и профессий рабочих, тарифно-квалификационными характеристиками профессий рабочих и Государственным классификатором Республики Казахстан 01-99 «Классификатор занятий», утверждаемыми центральным исполнительным органом по труду;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нотариально заверенные переводы (копии, если документ заполнен на государственном или русском языках) документов об образовании, легализованных в установленном законодательством Республики Казахстан порядке, за исключением случаев, предусмотренных вступившими в силу международными договорами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информацию о трудовой деятельности работника (при наличии квалификационных требований по стажу работы по соответствующей профессии) с приложением письменного подтверждения о трудовой деятельности работника на официальном бланке работодателя, у которого ранее работник работал, или иных подтверждающих документов, признаваемых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нотариально заверенную выписку из договора, свидетельствующего об участии в реализации приоритетного проекта, либо копию с предъявлением оригинала для сверки (для подрядных и субподрядных организаций).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Выдача уполномоченным органом разрешений работодателям на привлечение иностранной рабочей силы осуществляется при соблюдении следующих соотношений: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количество граждан Республики Казахстан должно быть не менее 80 % списочной численности работников, относящихся к первой категории в генеральных подрядных и их субподрядных организациях, для реализации проекта «Реконструкция и модернизация Шымкентского НПЗ»;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количество граждан Республики Казахстан должно быть не менее 70 % списочной численности работников, относящихся ко второй категории в генеральных подрядных и их субподрядных организациях, для реализации проекта «Реконструкция и модернизация Шымкентского НПЗ»;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количество граждан Республики Казахстан должно быть не менее 60 % списочной численности работников, относящихся к третьей категории в генеральных подрядных и их субподрядных организациях, для реализации проекта «Реконструкция и модернизация Шымкентского НПЗ»;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количество граждан Республики Казахстан должно быть не менее 80 % списочной численности работников, относящихся к четвертой категории в генеральных подрядных и их субподрядных организациях, для реализации проекта «Реконструкция и модернизация Шымкентского НПЗ».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Въезд иностранных работников осуществляется при соблюдении условий,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22 июля 2011 года «О миграции населения».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Привлечение иностранной рабочей силы осуществляется при соблюдении подпункта 2)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23 января 2001 года «О занятости населения».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случае наличия на рынке труда предложений, уполномоченный орган рассматривает с участием представителя работодателя кандидатуру казахстанских граждан, претендующих на занятие вакантной должности. Время и место встречи определяются уполномоченным органом, о чем извещаются работодатель и соответствующий претендент.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Иные условия привлечения иностранной рабочей силы, не урегулированные настоящими условиями, регламентируются </w:t>
      </w:r>
      <w:r>
        <w:rPr>
          <w:rFonts w:ascii="Times New Roman"/>
          <w:b w:val="false"/>
          <w:i w:val="false"/>
          <w:color w:val="000000"/>
          <w:sz w:val="28"/>
        </w:rPr>
        <w:t>Правилами и условиями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разрешений иностранному работнику на трудоустройство и работодателям на привлечение иностранной рабочей силы, утвержденными постановлением Правительства Республики Казахстан от 13 января 2012 года № 45.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