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0e9708" w14:textId="40e97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31 октября 2012 года № 1384 "Об утверждении Правил размещения отчетности, необходимой государственным органам, на интернет-ресурсе Фонда национального благосостояния, а также перечня, форм и периодичности размещения отчетности"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21 мая 2014 года № 523. Утратило силу постановлением Правительства Республики Казахстан от 11 июля 2023 года № 550.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11.07.2023 </w:t>
      </w:r>
      <w:r>
        <w:rPr>
          <w:rFonts w:ascii="Times New Roman"/>
          <w:b w:val="false"/>
          <w:i w:val="false"/>
          <w:color w:val="ff0000"/>
          <w:sz w:val="28"/>
        </w:rPr>
        <w:t>№ 550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 31 октября 2012 года № 1384 "Об утверждении Правил размещения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отчетности, необходимой государственным органам, на интернет-ресурсе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Фонда национального благосостояния, а также перечня, форм и периодичности размещения отчетности" (САПП Республики Казахстан, 2012 г., № 75-76, ст. 1126) следующие изменения: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периодичность размещения отчетности, необходимой государственным органам, на интернет-ресурсе Фонда национального благосостояния, утвержденные указанным постановлением,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формах отчетности</w:t>
      </w:r>
      <w:r>
        <w:rPr>
          <w:rFonts w:ascii="Times New Roman"/>
          <w:b w:val="false"/>
          <w:i w:val="false"/>
          <w:color w:val="000000"/>
          <w:sz w:val="28"/>
        </w:rPr>
        <w:t>, необходимой государственным органам, размещаемой на интернет-ресурсе Фонда национального благосостояния, утвержденных указанным постановлением: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формы 1, 2, 3, 4 и 5 исключить.</w:t>
      </w:r>
    </w:p>
    <w:bookmarkEnd w:id="3"/>
    <w:bookmarkStart w:name="z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 и подлежит официальному опубликованию.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Масимов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мая 2014 года № 523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2012 года № 1384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и периодичность размещения отчетности,</w:t>
      </w:r>
      <w:r>
        <w:br/>
      </w:r>
      <w:r>
        <w:rPr>
          <w:rFonts w:ascii="Times New Roman"/>
          <w:b/>
          <w:i w:val="false"/>
          <w:color w:val="000000"/>
        </w:rPr>
        <w:t>необходимой государственным органам, на интернет-ресурсе</w:t>
      </w:r>
      <w:r>
        <w:br/>
      </w:r>
      <w:r>
        <w:rPr>
          <w:rFonts w:ascii="Times New Roman"/>
          <w:b/>
          <w:i w:val="false"/>
          <w:color w:val="000000"/>
        </w:rPr>
        <w:t>Фонда национального благосостояния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отчетности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Периодичность размещения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орган, имеющий доступ к отчетности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Структура заимствований и график погашения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(структура гарантий)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(форма 6)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 числа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следующего за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периодом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АП, КПМ,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МЭБП, МФ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 финансовой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устойчивости (форма 7)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раз в год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июля,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2013 года ежеквартально,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истечении 80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календарных дней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отчетного периода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АП, КПМ,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МЭБП, МФ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по освоению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денежных средств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фонда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(форма 8)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15 числа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следующего за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отчетным периодом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АП, КПМ,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МЭБП, МФ,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ГП, АБЭКП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по социальным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показателям дочерних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организаций, имеющих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статус национальных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компаний (форма 9)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ежегодно до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числа третьего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следующего за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отчетным периодом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состоянию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января)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АП, КПМ,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МЭБП, МФ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об освоении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инвестиций и мощности по инвестиционным проектам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состоянию на 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(форма 10)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10 числу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следующего за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периодом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АП, КПМ,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МИНТ, МЭБП,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МФ, МТК, АСИ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Аналитическая информация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отрасли связи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(форма 11)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 до 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числа месяца,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следующего за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периодом, и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сроки, указанные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форме 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АП, КПМ,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по освоению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 инвестиций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Фонда на "___" 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 г. (форма 12)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итогам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полугодия и года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15 числа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следующего за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отчетным периодом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АП, КПМ,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МЭБП, МФ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по освоению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 кредитов Фонда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"___" ________ 20__ г. (форма 13)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итогам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полугодия и года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15 числа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следующего за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периодом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АП, КПМ,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МЭБП, МФ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по IT-специалистам группы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Фонда (форма 14)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15 числа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второго месяца,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следующего за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отчетным периодом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состоянию на 1 января)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АП, КПМ,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Организационная структура Фонда (с указанием штатной численности работников)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 до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числа месяца,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следующего за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отчетным периодом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состоянию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января)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АП, КПМ,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МЭБП, МФ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План развития Фонда, утвержденный Советом директоров Фонда, и отчет по его исполнению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недели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 утверждения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Плана развития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отчета Советом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директоров Фонда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АП, КПМ,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МЭБП, МФ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АП – Администрация Президента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КПМ – Канцелярия Премьер-Министра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МИНТ – Министерство индустрии и новых технологий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МЭБП – Министерство экономики и бюджетного планирования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МФ – Министерство финансов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МНГ – Министерство нефти и газа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МТК – Министерство транспорта и коммуникаций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ГП – Генеральная прокуратура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АБЭКП – Агентство Республики Казахстан по борьбе с экономической и коррупционной преступностью (финансовая полиция)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АСИ – Агентство Республики Казахстан по связи и информации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Фонд – акционерное общество "Фонд национального благосостояния "Самрук-Қазына".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