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317b" w14:textId="9103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2013 года № 1587 "О Стратегическом плане Министерства экономики и бюджетного планирования Республики Казахстан на 2014 - 2018 годы"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2014 года № 550. Утратило силу постановлением Правительства Республики Казахстан от 10 марта 2015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1587 «О Стратегическом плане Министерства экономики и бюджетного планирования Республики Казахстан на 2014 – 2018 годы» (САПП Республики Казахстан, 2013 г., № 89, ст. 1093)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экономики и бюджетного планирования Республики Казахстан на 2014 – 2018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текущей ситуации и тенденции развития соответствующих отраслей (сфер)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«Эффективная социально-экономическая политика страны»: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«Сфера макроэкономической политики»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«Сфера макроэкономической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Основные параметры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неблагоприятную внешнеэкономическую конъюнктуру, рост валового внутреннего продукта (далее – ВВП) Казахстана в 2013 году составил 6 % и был обеспечен за счет роста внутреннего спроса, высокой инвестиционной активности и высоких темпов роста в агропромышленном комплексе, машиностроении и строительной индустрии.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сравнения в других странах прирост ВВП по оценке Международного валютного фонда в 2013 году составил: в США – 1,9 %, в Германии – 0,5 %, во Франции – 0,2 %, в Италии – (-1,8 %), в Испании – (-1,2 %), в Китае – 7,7 %, в Японии – 1,7 %. ВВП в странах-участницах Единого экономического пространства (далее – ЕЭП) составил: в России – 1,3 %, в Беларуси – 0,9 %.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ухудшения внешних факторов рост экономики был обеспечен, в первую очередь, за счет внутренних источников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сравнению с 2012 годом отмечается оживление инвестиционной активности в стране. За 2013 год инвестиции в основной капитал выросли на 6,5 %, это самый высокий рост после кризиса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Наблюдается рост потребления со стороны домашних хозяйств и опережающий рост сферы услуг. За 2013 год рост в сфере услуг составил 7,4 %, вклад производства услуг в прирост ВВП – 65 %.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отмечается стабильный рост в реальном секторе. Объем производства промышленной продукции в 2013 году увеличился на 2,3 %, в том числе за счет роста горнодобывающей промышленности и разработки карьеров – на 3,1 % и обрабатывающей промышленности - на 1,6 %. В 2013 году в сельском хозяйстве выпуск продукции возрос на 10,8 % за счет роста производства продукции растениеводства на 22,5 %. Производство продукции животноводства составило 1,1 %. Всего в республике собрано 18,2 миллионов тонн зерновых и бобовых культур, что на 41,7 % больше, чем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отраслей экономики, характеризующееся увеличением объемов производства товаров и предоставления услуг, способствовало росту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инфляции в 2013 году составил 4,8 %, что на 1,2 процентных пункта ниже значения предыдущего года. Это обусловлено замедлением темпов прироста цен на продовольственные товары с 5,3 % в 2012 году до 3,3 % в 2013 году, непродовольственные товары – с 3,5 % до 3,3 %, платные услуги – с 9,3 % до 8 %,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Нестабильность внешнеэкономической конъюнктуры стала основной причиной сокращения объемов внешнеторгового оборота. Согласно данным Национального Банка Республики Казахстан в 2013 году внешнеторговый оборот Казахстана составил 133 миллиардов долларов США (в 2012 году – 136 миллиардов долларов США), что по сравнению с 2012 годом уменьшился на 2,2 %, в том числе, экспорт – 83,4 миллиардов долларов США (снизился на 4 %), импорт – 49,6 миллиардов долларов США (увеличился на 1 %). Снижение товарооборота, в первую очередь, связано со снижением экспорта основных экспортных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Положительное сальдо торгового баланса составило 33,8 миллиарда долларов США (в 2012 году – 37,9 миллиарда долларов США).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2013 году товарооборот между Казахстаном и остальными членами Таможенного союза составил 24,2 миллиарда долларов США и возрос по сравнению с 2012 годом на 1,4 %, в том числе экспорт – 5,9 миллиардов долларов США и сократился на 5,9 %, импорт – 18,4 миллиарда долларов США и возрос на 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Анализ основных проблем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слабый рост мировой экономики, темпы роста ВВП Казахстана в 2013 году сложились на запланированном уровне – 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в промышленности составил 2,3 % (при прогнозируемом росте в 4,0 %, отклонение составило – 1,7 процентных пункта) из-за низких показателей в обрабатывающей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обрабатывающей промышленности в отчетном периоде произошел рост на 1,6 %, при прогнозируемом показателе 5,0 % в результате сокращения мирового спроса на казахстанскую экспортную продукцию, в том числе продукцию металлургии. Индекс физического объема (далее – ИФО) производства в металлургической промышленности составил 95,1 %, что ниже прогнозируемого уровня на 7,4 п.п.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горнодобывающей промышленности темпы роста составили 103,1 % и оказались ниже прогнозируемого уровня на 0,3 процентных пункта за счет снижения добычи железной руды на 1,4 %, что ниже прогнозируемого уровня на 0,2 процентных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ИФО электроснабжения, подачи газа, пара и воздушного кондиционирования увеличился на 0,9 %, что ниже прогнозируемого показателя на 3,0 процентных пункта. Этому способствовал прием электроэнергии из Кыргызской Республики, покупка которой взаимоувязана с поставкой воды в вегетационный период для южных регионов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Оценка основных внешних и внутренних факторов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развития казахстанской экономики, как составляющая мировой экономической системы, во многом зависит от динамики мировой экономики. И в этой связи замедление роста экономики США, Китая, Японии, стран Еврозоны и других стран основных торговых партнеров Казахстана привело к снижению цен на нефть и металлы на мировом рынке, на которые приходится более 80 % экспорта страны. С начала 2014 года на мировом рынке цена на нефть имеет положительную динамику, также отмечается снижение цен на металлы, несмотря на некоторый их рост в начале года. По данным международных организаций (МВФ, ВБ, ООН) консенсус-прогноз средней мировой цены на нефть сорта Brent в 2014 году составит 105,1 доллара за баррель и по сравнению с 2013 годом снизится на 3,5 %.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оценкам Министерства, рост экономики в 2014 году будет устойчивым на уровне 6 %, несмотря на негативное влияние нестабильности в мировой экономике. По данным Международного валютного фонда в 2014 году рост мирового ВВП составил 3,7 %. Таким образом, несмотря на прогресс в преодолении ряда проблем, сохраняются риски, способные в любой момент ухудшить тенденции восстановления позиций.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фактором роста экономики Казахстана в 2014 году станут рост внутреннего спроса и улучшение внешних условий для экспорта. Положительная динамика развития ожидается в отрасли машиностроения, добыче нефти и природного газа, в сфере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поддержки внутреннего спроса в экономике будет обеспечено приоритетное финансирование государственных и отраслевых программ, которые дают наибольший мультипликативный эффект на рост экономики и занятость.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нивелирования последствий внешних условий, особый акцент будет уделяться экономическому росту за счет внутренних источников и резервов.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этого, развитию экономики будет способствовать рост внешних и внутренних инвестиций, особенно в несырьевые сектора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Инфляция по итогам 2014 года сложится в рамках коридора 6,0-8,0 %, с этой целью будет продолжена реализуемая скоординированная антиинфляционная политика Правительства и Национального Банка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«Сфера внутренней торговли»: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основных проблем»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«Существует ряд проблемных вопросов механизма осуществления биржевой торговли, который обусловлен этапом формирования данной сферы хозяйственных отношений и необходимостью совершенствования в законодательстве норм, отвечающих условиям развития современного товарного биржевого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наиболее существенным проблемным вопросам биржевой торговли относятся дискредитация биржевых торгов и их результатов за счет манипуляций с голосовыми биржевыми торгами, а также отсутствие у рынка экономической заинтересованности в развитии биржевой торговли. Наблюдается тенденция к непредоставлению товарными биржами реальных объемов по товарообороту, в связи с чем, сохраняются потери по налоговым поступлениям в бюджет.»;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«Бюджетная политика и планирование»: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«Сфера политики управления обязательствами государства и развития финансового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«Основные параметры развития»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состоянию на 1 января 2014 года в структуре государственного долга наибольшую долю занимает долг Правительства – 99,6 %, оставшаяся часть приходится на долг Национального Банка – 0,1 % и местных исполнительных органов – 0,3 %.»;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4.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системы государственного управления и квазигосударственного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«Сфера политики управления государственными активами»: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«Оценка основных внешних и внутренних факторов»: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структуру государственных активов входит 6421 организация с государственным участием, в том числе государственных предприятий – 5 827 и 594 акционерных обществ и товариществ с ограниченной ответственностью. По итогам проведенного анализа выявлено, что в структуре государственных активов имеется значительная доля непрофильных активов, что снижает эффективность деятельности субъектов квазигосударственного сектора.»;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третьей и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«Будет продолжена работа по оптимизации государственных активов, результатом которой будет принятие в 2014 году Комплексного плана приватизации на 2014-2016 годы (далее – Комплексный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Комплексном плане предусмотрены мероприятия, направленные на повышение эффективности управления государственным имуществом путем оптимизации состава и структуры государственной собственности, проведения приватизации и ограничение участия государства в тех сферах, где представлен частный сектор.»;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«Эффективная социально-экономическая политика страны»: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увеличения казахстанской экономики к 2020 году более чем на треть в реальном выражении по отношению к уровню 2009 года»: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1.1.5.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внутренней торговли»: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3"/>
        <w:gridCol w:w="1262"/>
        <w:gridCol w:w="627"/>
        <w:gridCol w:w="629"/>
        <w:gridCol w:w="629"/>
        <w:gridCol w:w="629"/>
        <w:gridCol w:w="627"/>
        <w:gridCol w:w="628"/>
        <w:gridCol w:w="628"/>
        <w:gridCol w:w="628"/>
      </w:tblGrid>
      <w:tr>
        <w:trPr>
          <w:trHeight w:val="36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 доли современных торговых форматов в общем объеме розничного товарооборота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1.1.8.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«зеленой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3"/>
        <w:gridCol w:w="1854"/>
        <w:gridCol w:w="657"/>
        <w:gridCol w:w="635"/>
        <w:gridCol w:w="635"/>
        <w:gridCol w:w="635"/>
        <w:gridCol w:w="635"/>
        <w:gridCol w:w="635"/>
        <w:gridCol w:w="635"/>
        <w:gridCol w:w="636"/>
      </w:tblGrid>
      <w:tr>
        <w:trPr>
          <w:trHeight w:val="360" w:hRule="atLeast"/>
        </w:trPr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принятых нормативных правовых актов, направленных на совершенствование законодательства в сфере «зеленой экономики»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гос. органов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«Бюджетная политика и планирование»: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сбалансированности государственных финансов и повышение бюджетной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1"/>
        <w:gridCol w:w="1189"/>
        <w:gridCol w:w="928"/>
        <w:gridCol w:w="601"/>
        <w:gridCol w:w="601"/>
        <w:gridCol w:w="602"/>
        <w:gridCol w:w="602"/>
        <w:gridCol w:w="602"/>
        <w:gridCol w:w="602"/>
        <w:gridCol w:w="602"/>
      </w:tblGrid>
      <w:tr>
        <w:trPr>
          <w:trHeight w:val="360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4-1. Улучшение в рейтинге ГИК ВЭФ по индикатору «Государственный долг»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ГИК ВЭФ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в рейтинге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цифры «13,9» заменить цифрами «13,4»;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9"/>
        <w:gridCol w:w="673"/>
        <w:gridCol w:w="409"/>
        <w:gridCol w:w="739"/>
        <w:gridCol w:w="740"/>
        <w:gridCol w:w="740"/>
        <w:gridCol w:w="740"/>
        <w:gridCol w:w="740"/>
        <w:gridCol w:w="740"/>
        <w:gridCol w:w="740"/>
      </w:tblGrid>
      <w:tr>
        <w:trPr>
          <w:trHeight w:val="360" w:hRule="atLeast"/>
        </w:trPr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Удержание среднегодовой инвестиционной доходности Национального фонда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НБ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4,5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4,5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4,5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4,5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4,5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4,5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4,5</w:t>
            </w:r>
          </w:p>
        </w:tc>
      </w:tr>
    </w:tbl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2.1.2.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«Проведение политики управления обязательствами государства и развития финансового сектора, направленного на обеспечение макроэкономической стабильности и достижение стратегических целей и задач развития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7"/>
        <w:gridCol w:w="1417"/>
        <w:gridCol w:w="418"/>
        <w:gridCol w:w="749"/>
        <w:gridCol w:w="749"/>
        <w:gridCol w:w="750"/>
        <w:gridCol w:w="750"/>
        <w:gridCol w:w="750"/>
        <w:gridCol w:w="750"/>
        <w:gridCol w:w="750"/>
      </w:tblGrid>
      <w:tr>
        <w:trPr>
          <w:trHeight w:val="360" w:hRule="atLeast"/>
        </w:trPr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Удержание активов Национального фонда Республики Казахстан не менее неснижаемого остатка в размере 30 % от ВВП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НБ и МФ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ВВП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</w:t>
            </w:r>
          </w:p>
        </w:tc>
      </w:tr>
    </w:tbl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0"/>
        <w:gridCol w:w="1204"/>
        <w:gridCol w:w="1204"/>
        <w:gridCol w:w="1204"/>
        <w:gridCol w:w="1204"/>
        <w:gridCol w:w="1204"/>
      </w:tblGrid>
      <w:tr>
        <w:trPr>
          <w:trHeight w:val="30" w:hRule="atLeast"/>
        </w:trPr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Контроль за уровнем государственного долга, в том числе за счет снижения бюджетного дефицита относительно к ВВП с 2,1 % в 2013 году до 1,5 % в 2015 году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0"/>
        <w:gridCol w:w="1210"/>
        <w:gridCol w:w="1210"/>
        <w:gridCol w:w="1210"/>
        <w:gridCol w:w="1210"/>
        <w:gridCol w:w="1210"/>
      </w:tblGrid>
      <w:tr>
        <w:trPr>
          <w:trHeight w:val="285" w:hRule="atLeast"/>
        </w:trPr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9-1) Выработка предложений по формированию и использованию средств Национального фонда Республики Казахстан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3.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«Международная экономическая интеграция и внешнеторговая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3.1.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эффективной и оперативной системы продвижения и защиты экономических интересов республики путем интеграции в мировую торгово-экономическую систему, а также развитие внешней торговли»: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цифры «101,4» заменить цифрами «104,1»;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3.1.1.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функционирования Таможенного союза и формирования Единого экономического пространства»: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«99,0» заменить цифрами «99,5»;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0"/>
        <w:gridCol w:w="1210"/>
        <w:gridCol w:w="1210"/>
        <w:gridCol w:w="1210"/>
        <w:gridCol w:w="1210"/>
        <w:gridCol w:w="1210"/>
      </w:tblGrid>
      <w:tr>
        <w:trPr>
          <w:trHeight w:val="30" w:hRule="atLeast"/>
        </w:trPr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Выработка предложений по применению механизмов таможенно-тарифного и нетарифного регулирования, а также специальных защитных, антидемпинговых и компенсационных мер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4.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системы государственного управления и квазигосударственного сектора»: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4.1.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«Внедрение новой модели государственного управления, на принципах корпоративного управления, результативности, транспарентности и подотчетности обществу к 2015 году»: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1"/>
        <w:gridCol w:w="2244"/>
        <w:gridCol w:w="692"/>
        <w:gridCol w:w="714"/>
        <w:gridCol w:w="692"/>
        <w:gridCol w:w="714"/>
        <w:gridCol w:w="692"/>
        <w:gridCol w:w="714"/>
        <w:gridCol w:w="692"/>
        <w:gridCol w:w="715"/>
      </w:tblGrid>
      <w:tr>
        <w:trPr>
          <w:trHeight w:val="360" w:hRule="atLeast"/>
        </w:trPr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Увеличение среднего уровня эффективности деятельности государственных органов ежегодно на 5 %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МЭБП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84,7</w:t>
            </w:r>
          </w:p>
        </w:tc>
      </w:tr>
    </w:tbl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4.1.1.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«Совершенствование и полноценное функционирование системы государственного управления, ориентированного на результат»: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7"/>
        <w:gridCol w:w="2234"/>
        <w:gridCol w:w="689"/>
        <w:gridCol w:w="770"/>
        <w:gridCol w:w="689"/>
        <w:gridCol w:w="710"/>
        <w:gridCol w:w="689"/>
        <w:gridCol w:w="711"/>
        <w:gridCol w:w="689"/>
        <w:gridCol w:w="712"/>
      </w:tblGrid>
      <w:tr>
        <w:trPr>
          <w:trHeight w:val="360" w:hRule="atLeast"/>
        </w:trPr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Повышение оценки эффективности деятельности центральных госорганов по направлению «Достижение и реализация стратегических целей и задач» до уровня средней эффективности (89%)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МЭБП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</w:tbl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1"/>
        <w:gridCol w:w="2067"/>
        <w:gridCol w:w="1496"/>
        <w:gridCol w:w="768"/>
        <w:gridCol w:w="768"/>
        <w:gridCol w:w="768"/>
        <w:gridCol w:w="768"/>
        <w:gridCol w:w="768"/>
        <w:gridCol w:w="768"/>
        <w:gridCol w:w="768"/>
      </w:tblGrid>
      <w:tr>
        <w:trPr>
          <w:trHeight w:val="30" w:hRule="atLeast"/>
        </w:trPr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Охват оценкой эффективности деятельности центральных государственных органов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экспертной комиссии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госорганов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1"/>
        <w:gridCol w:w="2067"/>
        <w:gridCol w:w="1496"/>
        <w:gridCol w:w="768"/>
        <w:gridCol w:w="768"/>
        <w:gridCol w:w="768"/>
        <w:gridCol w:w="768"/>
        <w:gridCol w:w="768"/>
        <w:gridCol w:w="768"/>
        <w:gridCol w:w="768"/>
      </w:tblGrid>
      <w:tr>
        <w:trPr>
          <w:trHeight w:val="30" w:hRule="atLeast"/>
        </w:trPr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Охват общей оценкой эффективности деятельности центральных и местных исполнительных органов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госорганов и регионов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4.1.3.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Повышение эффективности деятельности квазигосударственного сектора: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3"/>
        <w:gridCol w:w="928"/>
        <w:gridCol w:w="927"/>
        <w:gridCol w:w="927"/>
        <w:gridCol w:w="927"/>
        <w:gridCol w:w="928"/>
      </w:tblGrid>
      <w:tr>
        <w:trPr>
          <w:trHeight w:val="30" w:hRule="atLeast"/>
        </w:trPr>
        <w:tc>
          <w:tcPr>
            <w:tcW w:w="8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Разработка и внесение в Правительство Республики Казахстан проекта Комплексного плана приватизации на 2014-2016 годы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стратегическом направлении 1. «Эффективная социально-экономическая политика страны»: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1.1. «Обеспечение увеличения казахстанской экономики к 2020 году более чем на треть в реальном выражении по отношению к уровню 2009 года»: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1.1.5. «Развитие внутренней торговли»: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7"/>
        <w:gridCol w:w="3052"/>
        <w:gridCol w:w="6051"/>
      </w:tblGrid>
      <w:tr>
        <w:trPr>
          <w:trHeight w:val="270" w:hRule="atLeast"/>
        </w:trPr>
        <w:tc>
          <w:tcPr>
            <w:tcW w:w="3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Увеличение доли современных торговых форматов в общем объеме розничного товарооборота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и создание условий для реализации инвестиционных проектов, направленных на развитие торговой инфраструктуры.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Содействие развитию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системы подготовки, переподготовки и повышения квалификации работников торговли, формированию рынка труда на профессиональной основе.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Применение мер экономического стимулирования субъектов торговой деятельности, в том числе осуществляющих торговлю продовольственными товарами отечественного производства.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Развитие отечественных торговых сетей.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статистических данных.</w:t>
            </w:r>
          </w:p>
        </w:tc>
      </w:tr>
    </w:tbl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5"/>
        <w:gridCol w:w="3056"/>
        <w:gridCol w:w="5799"/>
      </w:tblGrid>
      <w:tr>
        <w:trPr>
          <w:trHeight w:val="330" w:hRule="atLeast"/>
        </w:trPr>
        <w:tc>
          <w:tcPr>
            <w:tcW w:w="4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Увеличение доли объема торговых операций через биржи в общем объеме оптового товарооборота в целях повышения прозрачного ценообразования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МНГ, АЗК, МСХ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по товарам, реализуемым через товарные биржи, для дальнейшего внесения в перечень биржевых товаров и минимального размера представляемых партий.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Создание условий для проведения государственных закупок через товарные биржи.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Выработка предложений по внедрению экономических стимулов для хозяйствующих субъектов по их участию в биржевых торгах. 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статистических данных.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АРЕМ, АЗК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касательно покупки субъектами естественных монополий и регулируемого рынка товаров не выше цен, установленных на биржах.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городов Астаны и Алматы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ярмарок с целью стимулирования прямых продаж социально-значимых товаров населению.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акиматы областей, городов Астаны и Алматы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республиканского и региональных балансов по продовольственным товарам.</w:t>
            </w:r>
          </w:p>
        </w:tc>
      </w:tr>
    </w:tbl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1.1.6. «Совершенствование политики в областях государственного регулирования деятельности субъектов естественных монополий и регулируемых рынков, защиты конкуренции и ограничения монополистической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5"/>
        <w:gridCol w:w="3056"/>
        <w:gridCol w:w="5799"/>
      </w:tblGrid>
      <w:tr>
        <w:trPr>
          <w:trHeight w:val="25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вклада в инфляцию от изменения тарифов (цен, ставок сборов) на услуги субъектов естественных монополий и регулируемого рынка на календарный год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Анализ представленных АРЕМ расчетов прогнозного роста тарифов на регулируемые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прогнозного расчета допустимого вклада в инфляцию предельного роста тарифов на регулируемые услуги субъектов естественных монополий. </w:t>
            </w:r>
          </w:p>
        </w:tc>
      </w:tr>
    </w:tbl>
    <w:bookmarkStart w:name="z7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5"/>
        <w:gridCol w:w="3056"/>
        <w:gridCol w:w="5799"/>
      </w:tblGrid>
      <w:tr>
        <w:trPr>
          <w:trHeight w:val="25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вклада в инфляцию от изменения тарифов (цен, ставок сборов) на услуги субъектов естественных монополий и регулируемого рынка на календарный год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Анализ представленных АРЕМ расчетов прогнозного роста тарифов на регулируемые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прогнозного расчета допустимого вклада в инфляцию предельного роста тарифов на регулируемые услуги субъектов естественных монополий на предстоящий календарный год. </w:t>
            </w:r>
          </w:p>
        </w:tc>
      </w:tr>
    </w:tbl>
    <w:bookmarkStart w:name="z7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внутренних рисках: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4"/>
        <w:gridCol w:w="3157"/>
        <w:gridCol w:w="5779"/>
      </w:tblGrid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уровня инфляции над заданными параметрами и появление факторов, препятствующих эффективному функционированию товарных рынков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привести к ухудшению макроэкономической стабильности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Усиление контроля за качеством работы в областях тарифной политики и защиты конкуренции.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Пересмотр уровней предельных вкладов субъектов естественных монополий в инфляцию. </w:t>
            </w:r>
          </w:p>
        </w:tc>
      </w:tr>
    </w:tbl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4"/>
        <w:gridCol w:w="3157"/>
        <w:gridCol w:w="5779"/>
      </w:tblGrid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уровня вклада в инфляцию от регулируемых тарифов над заданным параметром и появление факторов, препятствующих эффективному функционированию товарных рынков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привести к ухудшению макроэкономической стабильности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Усиление контроля за качеством работы в областях тарифной политики и защиты конкуренции.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Пересмотр уровней предельных вкладов субъектов естественных монополий в инфляцию. </w:t>
            </w:r>
          </w:p>
        </w:tc>
      </w:tr>
    </w:tbl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3133"/>
        <w:gridCol w:w="5754"/>
      </w:tblGrid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уровня вклада в инфляцию от регулируемых тарифов над заданным параметром и появление факторов, препятствующих эффективному функционированию товарных рынков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привести к ухудшению макроэкономической стабильности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контроля за качеством работы в областях тарифной политики и защиты конкуренции.</w:t>
            </w:r>
          </w:p>
        </w:tc>
      </w:tr>
    </w:tbl>
    <w:bookmarkStart w:name="z7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формированию и развитию экономической и торговой политики, системы государственного планирования и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5"/>
        <w:gridCol w:w="794"/>
        <w:gridCol w:w="794"/>
        <w:gridCol w:w="794"/>
        <w:gridCol w:w="794"/>
        <w:gridCol w:w="794"/>
        <w:gridCol w:w="795"/>
        <w:gridCol w:w="795"/>
        <w:gridCol w:w="795"/>
      </w:tblGrid>
      <w:tr>
        <w:trPr>
          <w:trHeight w:val="360" w:hRule="atLeast"/>
        </w:trPr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крупных торговых объектов и торговых сетей в общем объеме розничного товарооборота в целях повышения качества обслуживания в сфере торговли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</w:tbl>
    <w:bookmarkStart w:name="z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5"/>
        <w:gridCol w:w="794"/>
        <w:gridCol w:w="794"/>
        <w:gridCol w:w="794"/>
        <w:gridCol w:w="794"/>
        <w:gridCol w:w="794"/>
        <w:gridCol w:w="795"/>
        <w:gridCol w:w="795"/>
        <w:gridCol w:w="795"/>
      </w:tblGrid>
      <w:tr>
        <w:trPr>
          <w:trHeight w:val="360" w:hRule="atLeast"/>
        </w:trPr>
        <w:tc>
          <w:tcPr>
            <w:tcW w:w="6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современных торговых форматов в общем объеме розничного товарооборота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«Унификация ставок импортных таможенных пошлин стран-членов Таможенного союза (Республики Беларусь, Республики Казахстан, Российской Федерации)» цифры «98,0» заменить цифрами «99,5»;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проводимых исследований, оказание аналитических и консалтинговых услуг в сфере экономики, торговли и государственного управления» цифры «21» заменить цифрами «22»;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«Доля правительственного долга» цифры «13,9» заменить цифрами «13,4»;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«Темп роста внешнеторгового оборота» цифры «101,4» заменить цифрами «104,1»;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показателях эффективности: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содержание одной единицы штатной численности цифры «4 203,7» заменить цифрами «4 183,8»;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«4 047 597» заменить цифрами «4 492 798»;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бюджетной программы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«002 «Разработка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проектов»*»;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«Подготовка технико-экономических обоснований бюджетных инвестиционных проектов, конкурсных документаций концессионных проектов, оказание консультативного сопровождения концессионных проектов»;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3"/>
        <w:gridCol w:w="1684"/>
        <w:gridCol w:w="690"/>
        <w:gridCol w:w="690"/>
        <w:gridCol w:w="690"/>
        <w:gridCol w:w="690"/>
        <w:gridCol w:w="691"/>
        <w:gridCol w:w="691"/>
        <w:gridCol w:w="691"/>
      </w:tblGrid>
      <w:tr>
        <w:trPr>
          <w:trHeight w:val="360" w:hRule="atLeast"/>
        </w:trPr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проектов, по которым разрабатываются технико-экономические обоснования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4"/>
        <w:gridCol w:w="1665"/>
        <w:gridCol w:w="691"/>
        <w:gridCol w:w="691"/>
        <w:gridCol w:w="691"/>
        <w:gridCol w:w="692"/>
        <w:gridCol w:w="692"/>
        <w:gridCol w:w="692"/>
        <w:gridCol w:w="692"/>
      </w:tblGrid>
      <w:tr>
        <w:trPr>
          <w:trHeight w:val="360" w:hRule="atLeast"/>
        </w:trPr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бюджетных инвестиционных проектов, по которым разрабатываются технико-экономические обоснования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4"/>
        <w:gridCol w:w="1665"/>
        <w:gridCol w:w="691"/>
        <w:gridCol w:w="691"/>
        <w:gridCol w:w="691"/>
        <w:gridCol w:w="692"/>
        <w:gridCol w:w="692"/>
        <w:gridCol w:w="692"/>
        <w:gridCol w:w="692"/>
      </w:tblGrid>
      <w:tr>
        <w:trPr>
          <w:trHeight w:val="360" w:hRule="atLeast"/>
        </w:trPr>
        <w:tc>
          <w:tcPr>
            <w:tcW w:w="6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концессионных проектов, по которым разрабатываются конкурсные документации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«Предполагаемые затраты на консультативное сопровождение концессионных проектов» цифры «106 000» заменить цифрами «212 000»;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«588 000» заменить цифрами «694 000»;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«Экспертиза и оценка документации по вопросам бюджетных инвестиций и концессии»: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бюджетной программы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«006 «Экспертиза и оценка документации по вопросам бюджетных инвестиций и концессии, инвестиционных проектов для предоставления государственных гарантий»;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АО «Казахстанский центр государственно-частного партнерства» экспертиз по вопросам бюджетных инвестиций и концессии, а также проведения оценки реализации концессионных проектов»;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«Проведение и подготовка АО «Казахстанский центр государственно-частного партнерства» экспертизы по вопросам бюджетных инвестиций и концессий» цифры «143» заменить цифрами «105»;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3"/>
        <w:gridCol w:w="1693"/>
        <w:gridCol w:w="487"/>
        <w:gridCol w:w="487"/>
        <w:gridCol w:w="488"/>
        <w:gridCol w:w="488"/>
        <w:gridCol w:w="488"/>
        <w:gridCol w:w="488"/>
        <w:gridCol w:w="488"/>
      </w:tblGrid>
      <w:tr>
        <w:trPr>
          <w:trHeight w:val="375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 подготовка АО «Казахстанский центр государственно-частного партнерства» оценки реализации концессионных проектов, в том числе на условии софинансирования из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9"/>
        <w:gridCol w:w="1705"/>
        <w:gridCol w:w="469"/>
        <w:gridCol w:w="469"/>
        <w:gridCol w:w="469"/>
        <w:gridCol w:w="469"/>
        <w:gridCol w:w="470"/>
        <w:gridCol w:w="470"/>
        <w:gridCol w:w="470"/>
      </w:tblGrid>
      <w:tr>
        <w:trPr>
          <w:trHeight w:val="375" w:hRule="atLeast"/>
        </w:trPr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 подготовка АО «Казахстанский центр государственно-частного партнерства» оценки реализации концессионных проектов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0"/>
        <w:gridCol w:w="1637"/>
        <w:gridCol w:w="535"/>
        <w:gridCol w:w="535"/>
        <w:gridCol w:w="535"/>
        <w:gridCol w:w="536"/>
        <w:gridCol w:w="536"/>
        <w:gridCol w:w="478"/>
        <w:gridCol w:w="478"/>
      </w:tblGrid>
      <w:tr>
        <w:trPr>
          <w:trHeight w:val="12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проведения качественной оценки реализации концессионных проектов, в том числе на условии софинансирования из бюджета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 кол-ва поступивших на оценку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0"/>
        <w:gridCol w:w="1637"/>
        <w:gridCol w:w="535"/>
        <w:gridCol w:w="535"/>
        <w:gridCol w:w="535"/>
        <w:gridCol w:w="536"/>
        <w:gridCol w:w="536"/>
        <w:gridCol w:w="478"/>
        <w:gridCol w:w="478"/>
      </w:tblGrid>
      <w:tr>
        <w:trPr>
          <w:trHeight w:val="120" w:hRule="atLeast"/>
        </w:trPr>
        <w:tc>
          <w:tcPr>
            <w:tcW w:w="7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проведения качественной оценки реализации концессионных проектов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 кол-ва поступивших на оценку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проведения одной экспертизы и оценки документации» цифры «3 245,1» заменить цифрами «4 416,9»;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007 «Участие Казахстана в Центрально-Азиатской инициативе Евразийской программы конкурентоспособности Организации экономического сотрудничества и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бюджетной программы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«007 «Участие Казахстана в инициативах и инструментах ОЭСР в рамках сотрудничества Казахстана с ОЭСР»;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«2014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«Сумма взноса» цифры «200 000» заменить цифрами «427 470»;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«200 000» заменить цифрами «427 470»;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«Услуги по организации международных имиджевых выставок*»: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описание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«Организация и подготовка к проведению международных имиджевых выставок»;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6"/>
        <w:gridCol w:w="1713"/>
        <w:gridCol w:w="471"/>
        <w:gridCol w:w="471"/>
        <w:gridCol w:w="471"/>
        <w:gridCol w:w="472"/>
        <w:gridCol w:w="472"/>
        <w:gridCol w:w="472"/>
        <w:gridCol w:w="472"/>
      </w:tblGrid>
      <w:tr>
        <w:trPr>
          <w:trHeight w:val="360" w:hRule="atLeast"/>
        </w:trPr>
        <w:tc>
          <w:tcPr>
            <w:tcW w:w="7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обеспечению проведения Экспо-2017 в городе Астане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меропр-ий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9"/>
        <w:gridCol w:w="1705"/>
        <w:gridCol w:w="469"/>
        <w:gridCol w:w="469"/>
        <w:gridCol w:w="469"/>
        <w:gridCol w:w="469"/>
        <w:gridCol w:w="470"/>
        <w:gridCol w:w="470"/>
        <w:gridCol w:w="470"/>
      </w:tblGrid>
      <w:tr>
        <w:trPr>
          <w:trHeight w:val="360" w:hRule="atLeast"/>
        </w:trPr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обеспечению проведения Экспо-2017 в городе Астане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меропр-ий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«Проектируемый 2017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«Позиционирование Республики Казахстан на международных экономических площадках» дополнить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«Взаимодействие с международными рейтинговыми агентствами по вопросам пересмотра суверенного кредитного рейтинга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«2014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«Сумма взносов по международным рейтинговым агентствам, в том числе:» цифры «32 513» заменить цифрами «41 100»;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«Standard&amp;Poor’s» цифры «8 415» заменить цифрами «10 175»;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«Moody’s» цифры «9 180» заменить цифрами «11 100»;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«Fitch» цифры «14 918» заменить цифрами «19 825»;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«32 513» заменить цифрами «41 100»;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«Обеспечение реализации исследований проектов, осуществляемых совместно с международными организациями»: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исследований и проектов, осуществляемых совместно с международными организациями» цифры «30» заменить цифрами «36»;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0"/>
        <w:gridCol w:w="1696"/>
        <w:gridCol w:w="596"/>
        <w:gridCol w:w="596"/>
        <w:gridCol w:w="596"/>
        <w:gridCol w:w="596"/>
        <w:gridCol w:w="596"/>
        <w:gridCol w:w="597"/>
        <w:gridCol w:w="597"/>
      </w:tblGrid>
      <w:tr>
        <w:trPr>
          <w:trHeight w:val="360" w:hRule="atLeast"/>
        </w:trPr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Применимость результатов исследований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общего кол-ва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0"/>
        <w:gridCol w:w="1696"/>
        <w:gridCol w:w="596"/>
        <w:gridCol w:w="596"/>
        <w:gridCol w:w="596"/>
        <w:gridCol w:w="596"/>
        <w:gridCol w:w="596"/>
        <w:gridCol w:w="597"/>
        <w:gridCol w:w="597"/>
      </w:tblGrid>
      <w:tr>
        <w:trPr>
          <w:trHeight w:val="360" w:hRule="atLeast"/>
        </w:trPr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отчетов, представленных международными организациями по завершению реализации исследований и проектов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«1 449 875» заменить цифрами «1 805 796»;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софинансирования гранта из республиканского бюджета» цифры «873 160» заменить цифрами «1 082 121»;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гранта» цифры «576 715» заменить цифрами «723 675»;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«Совершенствование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0"/>
        <w:gridCol w:w="1696"/>
        <w:gridCol w:w="596"/>
        <w:gridCol w:w="596"/>
        <w:gridCol w:w="596"/>
        <w:gridCol w:w="596"/>
        <w:gridCol w:w="596"/>
        <w:gridCol w:w="597"/>
        <w:gridCol w:w="597"/>
      </w:tblGrid>
      <w:tr>
        <w:trPr>
          <w:trHeight w:val="360" w:hRule="atLeast"/>
        </w:trPr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обучающих семинаров, международных конференций, круглых столов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0"/>
        <w:gridCol w:w="1696"/>
        <w:gridCol w:w="596"/>
        <w:gridCol w:w="596"/>
        <w:gridCol w:w="596"/>
        <w:gridCol w:w="596"/>
        <w:gridCol w:w="596"/>
        <w:gridCol w:w="597"/>
        <w:gridCol w:w="597"/>
      </w:tblGrid>
      <w:tr>
        <w:trPr>
          <w:trHeight w:val="360" w:hRule="atLeast"/>
        </w:trPr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аналитического фокус-исследования для изучения состояния порядка оказания государственных услуг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«152 020» заменить цифрами «179 520»;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гранта» цифры «105 355» заменить цифрами «132 855»;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013 «Услуги по обеспечению проведения ежегодного заседания Азиатского банка развития в городе Астана»: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0"/>
        <w:gridCol w:w="1696"/>
        <w:gridCol w:w="596"/>
        <w:gridCol w:w="596"/>
        <w:gridCol w:w="596"/>
        <w:gridCol w:w="596"/>
        <w:gridCol w:w="596"/>
        <w:gridCol w:w="597"/>
        <w:gridCol w:w="597"/>
      </w:tblGrid>
      <w:tr>
        <w:trPr>
          <w:trHeight w:val="360" w:hRule="atLeast"/>
        </w:trPr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стран, участвующих в ежегодном заседании совета управляющих АБР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5"/>
        <w:gridCol w:w="1704"/>
        <w:gridCol w:w="599"/>
        <w:gridCol w:w="599"/>
        <w:gridCol w:w="577"/>
        <w:gridCol w:w="556"/>
        <w:gridCol w:w="600"/>
        <w:gridCol w:w="600"/>
        <w:gridCol w:w="600"/>
      </w:tblGrid>
      <w:tr>
        <w:trPr>
          <w:trHeight w:val="360" w:hRule="atLeast"/>
        </w:trPr>
        <w:tc>
          <w:tcPr>
            <w:tcW w:w="7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договора совместно с АО «Институт экономических исследований» по подготовке и проведению ежегодного заседания Азиатского Банка Развития 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5"/>
        <w:gridCol w:w="1682"/>
        <w:gridCol w:w="750"/>
        <w:gridCol w:w="518"/>
        <w:gridCol w:w="1423"/>
        <w:gridCol w:w="518"/>
        <w:gridCol w:w="518"/>
        <w:gridCol w:w="518"/>
        <w:gridCol w:w="518"/>
      </w:tblGrid>
      <w:tr>
        <w:trPr>
          <w:trHeight w:val="42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ежегодного заседания совета управляющих АБР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управляющих от стран-членов АБР, руководители крупных банков и финансовых организаций, а также ведущие специалисты государственных, неправительственных и иных организаций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материалов СМИ, опубликованных в преддверии, в период и по итогам ежегодного заседания совета управляющих АБР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0"/>
        <w:gridCol w:w="1670"/>
        <w:gridCol w:w="686"/>
        <w:gridCol w:w="686"/>
        <w:gridCol w:w="694"/>
        <w:gridCol w:w="686"/>
        <w:gridCol w:w="686"/>
        <w:gridCol w:w="686"/>
        <w:gridCol w:w="686"/>
      </w:tblGrid>
      <w:tr>
        <w:trPr>
          <w:trHeight w:val="420" w:hRule="atLeast"/>
        </w:trPr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отчета АБР за 2013 год и план работы за 2014 год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плана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2"/>
        <w:gridCol w:w="1675"/>
        <w:gridCol w:w="692"/>
        <w:gridCol w:w="692"/>
        <w:gridCol w:w="705"/>
        <w:gridCol w:w="686"/>
        <w:gridCol w:w="686"/>
        <w:gridCol w:w="686"/>
        <w:gridCol w:w="686"/>
      </w:tblGrid>
      <w:tr>
        <w:trPr>
          <w:trHeight w:val="420" w:hRule="atLeast"/>
        </w:trPr>
        <w:tc>
          <w:tcPr>
            <w:tcW w:w="6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ежегодного заседания Азиатского Банка Развития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5"/>
        <w:gridCol w:w="1674"/>
        <w:gridCol w:w="651"/>
        <w:gridCol w:w="690"/>
        <w:gridCol w:w="690"/>
        <w:gridCol w:w="690"/>
        <w:gridCol w:w="690"/>
        <w:gridCol w:w="690"/>
        <w:gridCol w:w="690"/>
      </w:tblGrid>
      <w:tr>
        <w:trPr>
          <w:trHeight w:val="42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контрактов (меморандумы, соглашения, протокола), заключенных в рамках ежегодного заседания совета управляющих АБР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«Услуги по реализации торговой политики*»: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деятельности уполномоченного органа в области торговой политики, в которой предусмотрены расходы на выплату фонда оплаты труда, обеспечение канцелярскими товарами, расходными материалами, услуги связи, сопровождение информационных программ, содержание и ремонт основных средств, командировочные расходы.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торговых представительств за рубежом для продвижения казахстанских товаров на экспорт, в которой предусмотрены расходы на выплату фонда оплаты труда, коммунальные услуги, обеспечение канцелярскими товарами, расходными материалами, услуги связи, сопровождение информационных программ, содержание и ремонт основных средств, аренду помещений, командировочные расходы.»;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6"/>
        <w:gridCol w:w="664"/>
        <w:gridCol w:w="664"/>
        <w:gridCol w:w="664"/>
        <w:gridCol w:w="664"/>
        <w:gridCol w:w="664"/>
        <w:gridCol w:w="664"/>
        <w:gridCol w:w="665"/>
        <w:gridCol w:w="665"/>
      </w:tblGrid>
      <w:tr>
        <w:trPr>
          <w:trHeight w:val="360" w:hRule="atLeast"/>
        </w:trPr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крупных торговых объектов и торговых сетей в общем объеме розничного товарооборота в целях повышения качества обслуживания в сфере торговли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</w:tbl>
    <w:bookmarkStart w:name="z1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0"/>
        <w:gridCol w:w="661"/>
        <w:gridCol w:w="661"/>
        <w:gridCol w:w="661"/>
        <w:gridCol w:w="661"/>
        <w:gridCol w:w="661"/>
        <w:gridCol w:w="661"/>
        <w:gridCol w:w="662"/>
        <w:gridCol w:w="662"/>
      </w:tblGrid>
      <w:tr>
        <w:trPr>
          <w:trHeight w:val="360" w:hRule="atLeast"/>
        </w:trPr>
        <w:tc>
          <w:tcPr>
            <w:tcW w:w="7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современных торговых форматов в общем объеме розничного товарооборота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</w:tbl>
    <w:bookmarkStart w:name="z1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«2014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«Средние затраты на содержание одной единицы штатной численности: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Торговое представительство Республики Казахстан в РФ» цифры «4 272» и «17 610» заменить соответственно цифрами «4 279» и «19 752»;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«Объем бюджетных расходов» цифры «407 878» заменить цифрами «433 749»;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«Услуги по обеспечению проведения Астанинского экономического форума»: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«2014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«386 000» заменить цифрами «431 200»;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017 «Капитальные расходы Министерства экономики и бюджетного планирования Республики Казахстан*»: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«Кол-во закупаемой компьютерной техники» цифры «310» заменить цифрами «330»;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«Кол-во закупаемых принтеров» дополнить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«Кол-во закупаемых организационной техники и оборудования» дополнить цифрой «2»;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«Кол-во закупаемых комплектов мебели» дополнить цифрами «19»;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«Обновление парка вычислительной техники и серверного оборудования» дополнить цифрами «35»;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«54 255» заменить цифрами «79 660»;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022 «Проведение мониторинга и оценки реализации бюджетных инвестиционных проектов и бюджетных инвестиций посредством участия государства в уставном капитале юридических лиц»: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бюджетной программы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«022 «Проведение оценки реализации бюджетных инвестиционных проектов и бюджетных инвестиций посредством участия государства в уставном капитале юридических лиц»;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«Отчет о проведении мониторинга и оценки реализации бюджетных инвестиционных проектов и бюджетных инвестиций посредством участия государства в уставном капитале юридических лиц» цифру «6» заменить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«121 676» заменить цифрами «89 169»;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025 «Целевой вклад в АО «Национальная компания «Астана ЭКСПО - 2017»: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«2014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«35 500 000» заменить цифрами «45 500 000»;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«133 769 123», «59 755 595» заменить соответственно цифрами «145 003 771», «70 990 243».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2010 года № 1143 «Об утверждении Программы по развитию торговли в Республике Казахстан на 2010 - 2014 годы»;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января 2012 года № 100 «О внесении изменений в постановление Правительства Республики Казахстан от 30 октября 2010 года № 1143 «Об утверждении Программы по развитию торговли в Республике Казахстан на 2010 - 2014 годы».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 и подлежит официальному опубликованию.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