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5403" w14:textId="7d25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 октября 2007 года № 863 "Об утверждении Перечня национальных электронных информационных ресурсов и национальных информационных систем"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561. Утратило силу постановлением Правительства Республики Казахстан от 10 августа 2015 года № 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863 «Об утверждении Перечня национальных электронных информационных ресурсов и национальных информационных систем» (САПП Республики Казахстан, 2007 г., № 36, ст. 405)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электронных информационных ресурсов и национальных информационных систем, утвержденный указанным постановлением, дополнить пунктами 27 и 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Информационная система «Интегрированная информационная система для центров обслуживания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Информационная система «Единая электронная почтовая система государственных органов Республики Казахстан».».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