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76cc" w14:textId="bd17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по развитию нефтегазового сектора на 2014 - 2018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2014 года № 567. 
Утратило силу постановлением Правительства Республики Казахстан от 4 марта 2016 года №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04.03.2016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нефтегазового сектора на 2014 – 2018 годы (далее – Комплексный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органам, а также заинтересованным организациям, ответственным за исполнение Комплексного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Комплексного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итогам полугодия представлять информацию о ходе реализации Комплексного плана в Министерство нефти и газа Республики Казахстан не позднее 5 января и 5 июля.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нефти и газа Республики Казахстан обеспечить представление в Правительство Республики Казахстан сводной информации о ходе исполнения Комплексного плана не позднее 20 января и 20 июля.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2014 года № 567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Комплексный план по развитию нефтегазового сектора на 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– 2018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1739"/>
        <w:gridCol w:w="1097"/>
        <w:gridCol w:w="1562"/>
        <w:gridCol w:w="1070"/>
        <w:gridCol w:w="1"/>
        <w:gridCol w:w="983"/>
        <w:gridCol w:w="1576"/>
        <w:gridCol w:w="22"/>
        <w:gridCol w:w="1153"/>
        <w:gridCol w:w="1027"/>
        <w:gridCol w:w="1086"/>
        <w:gridCol w:w="1087"/>
        <w:gridCol w:w="2164"/>
      </w:tblGrid>
      <w:tr>
        <w:trPr>
          <w:trHeight w:val="130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 исполнители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исполнения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расходы, млн. тенге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Совершенствование системы предоставления права недропользования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конкурсов по предоставлению права недропользования, исходя из предварительной оценки перспективности участка 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 АО «НК «КазМунайГаз (по согласо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гг.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предоставления права недрополь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 на морские и стратегически значимые участки на условиях принятия обязательств по реализации индустриально-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нефтегазовых проектов в Республике Казахстан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 АО «НК «КазМунайГаз»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гг.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нефтегазовой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стабильный режим работы, достижение на месторождении Кашаган коммерческой добычи и наращивание добычи в рамках этапа 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МНГ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«PSA»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2016 гг.*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будущего расширения месторождения Карачаганак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МНГ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«PSA»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9 623,7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241 231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398 539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«Би Джи Групп», «Эни СпА», «Шеврон», «ЛУКОЙЛ», АО «НК «КазМунайГаз»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дополнительного соглашения к соглашению между Карачаганак Петролеум Оперейтинг и ТОО «КазРосГаз» от 31 мая 2007 года с учетом национальных интересов до 2037 года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соглашения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«КазМунайГаз»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ТОО «PSA» 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2014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управления устьевым давлением/ проект будущего расширения ТШО с последующим увеличением годовой добычи нефти до 35 млн. тонн к 2020 году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МНГ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«КазМунайГаз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гг.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787730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885 965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850 260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 от международных институтов развития для АО «НК «КазМунайГаз»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реализации проекта «Евразия»: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перспективы нефтегазо-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носности в Прикаспийской впадине, реализующего следующие четыре этапа: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создание международного консорциума по реализации проекта;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переобработка геолого-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геофизических материалов прошлых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регионально-геолого-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геофизические исследования, включающие в себя проведение масштабных геофизических исследований;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бурение опорно-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параметрической скважины Каспий-1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МНГ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 МФ, АО «ФНБ «Самрук-Казына»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АО «НК «КазМунайГаз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Атырауская, Мангистауская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гг.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развития газового сектора до 2030 года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Концепции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«КазТрансГаз»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2014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АО «КазТрансГаз»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Генеральной схемы газификации Республики Казахстан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МНГ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«КазТрансГаз»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2014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уровня газификации населения (в рамках бюджетной программы 024 «Целевые трансферты областным бюджетам, бюджетам городов Астаны и Алматы на развитие газотранс-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 системы»)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газификации населения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Акмолинская, Актюбинская, Алматиснкая, Атырауская,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Казахстаная, Костанайская, Мангистауская, Жамбылская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17 272, 637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16 150, 538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16 170, 557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Планомерная реализация транспортных проектов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проектов нефтепровода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-Китай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МНГ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«КазмунайГаз»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Атырауская, Актюбинская, 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динская, Южно-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Казахстанская, 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динская, Алматинская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г.**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расширения Каспийского трубопроводного консорциума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МНГ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«КазмунайГаз»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г.***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газопровода «Бейнеу-Бозой-Шымкент»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эксплуатацию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АО «КазТрансГаз»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Мангистауская, Актюбинская, Кызылординская,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2015 г.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 Банка Развития Китая****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мощности магистрального газопровода «Казахстан-Китай»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МНГ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«КазТрансГаз»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Казахстанская, Жамбылская, Алматинская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2015 г.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253612*****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110 397*****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ТОО «Азиатский газопровод» и заемные средства Банка Развития Китая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нефтеперерабатываюшего комплекса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глубокой переработки нефти на Атырауском нефтеперерабатывающем заводе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эксплуатацию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АО «КазМунайГаз – переработка и маркетинг»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 гг.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171 991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ТОО «АНПЗ» и заемные средства АО «БРК», China EXIM Bank, JBIC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Шымкентского нефтеперерабатывающего завода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эксплуатацию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АО «КазМунайГаз – переработка и маркетинг»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 гг.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110 192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106 046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ТОО «ПКОП» и заемные средства АО «БРК», China EXIM Bank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Павлодарского нефтехимического завода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эксплуатацию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АО «КазМунайГаз – переработка и маркетинг»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 гг.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10 332,9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154 449,5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67 150,9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ТОО «ПНХЗ» и заемные средства АО «НК «КазМунайГаз»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новых производственных секторов нефтехимической промышленности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по производству ароматических соединений (бензол, параксилол) на Атырауском нефтеперерабатывающем заводе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эксплуатацию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 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  АО «КазМунайГаз – переработка и маркетинг» 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2014 г.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ТОО «АНПЗ» и заемные средства АО «Банк Развития Казахстана», Экспортно-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Импортного Банка Китая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интегрированного газохимического комплекса (первая фаза – полипропилен)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эксплуатацию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 (по согласованию), ТОО «Объеди-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ненная химическая компания» 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2017 г.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58 799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ТОО «Фирма «АЛМЭКС Плюс», ТОО «Объединенная химическая компания» и заемные средства Экспортно-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Импортного Банка Китая******</w:t>
            </w:r>
          </w:p>
        </w:tc>
      </w:tr>
      <w:tr>
        <w:trPr>
          <w:trHeight w:val="19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интегрированного газохимического комплекса (вторая фаза – полиэтилен)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эксплуатацию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  (по согласованию), ТОО «Объеди-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ненная химическая компания»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2018 г.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77 464,79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309 526,13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159 872,39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ТОО «KLPE» и заемные средства Экспорнто-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Импортного Банка Южной Кореи******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полимерной продукции  в Атырауской области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МНГ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 (по согласованию), ТОО «Объеди-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ненная химическая компания»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г.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9 148,36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543,18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ТОО «Объединенная химическая компания»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Совершенствование нормативно-технической базы нефтегазового сектора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технических регламентов Евразийского экономического союза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Евразийского экономического союза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заинтересованные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 органы и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гг.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нормативных документов по стандартизации для транспортировки, хранения и реализации компримиро-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и сжиженного природного газа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денные 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национальные стандарты РК (ПСТ)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«КазТрансГаз»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2014 г.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Международное сотрудничество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проведения 25-ой сессии конференции по Энергетической хартии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 РК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 2014 г.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Основная причина срыва запуска – нарушение целостности 28-дюймовых трубопроводов Кашагана. Оператор проекта (НКОК) сообщил, что ориентировочные сроки завершения ремонтно-восстановительных работ – середина 2016 года. Уточненные данные будут направлены после представления подрядчиком СКП поправки к Плану и бюджету освоения Кашагана и ее утверждения Управляющим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Сроки зависят от наличия достаточной долгосрочной ресурсной базы и потребностей внутреннего рынка; стоимость проекта находится на стадии уточнения.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Сроки и объем освоения инвестиций будут уточняться в соответствии с информацией российской стороны, имеющей блокирующий пакет в КТК.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Финансирование за счет заемных средств Банка Развития Китая 2,6 млрд. долл.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 Предварительные данные ТОО «Азиатский газопровод» (протокол Инвестиционного комитета АО «КазТрансГаз» № 1 от 17.02.2014 г.)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****** Будет уточнено по результатам ПСД.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 –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– Министерство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