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e547" w14:textId="46ee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развитию горно-металлургической промышленности на 2014 - 2018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горно-металлургической промышленности на 2014 – 2018 годы (далее – Комплексный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Центральным и местным исполнительным органам, а также заинтересованным организациям, ответственным за исполнение Комплексного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принять меры по реализации Комплексного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итогам года, не позднее 20 января, представлять информацию о ходе его реализации в Министерство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с изменениями, внесенными постановлением Правительства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Министерству по инвестициям и развитию Республики Казахстан по итогам года, не позднее 1 февраля, представлять сводную информацию о ходе выполнения Комплексного плана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в редакции постановления Правительства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Министерство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в редакции постановления Правительства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28 мая 2014 года № 568 </w:t>
            </w:r>
          </w:p>
          <w:bookmarkEnd w:id="1"/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Комплексный план по развитию горно-металлургической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на 2014 – 2018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Комплексный план с изменениями, внесенными постановлением Правительства РК от 29.08.2014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474"/>
        <w:gridCol w:w="241"/>
        <w:gridCol w:w="3282"/>
        <w:gridCol w:w="641"/>
        <w:gridCol w:w="708"/>
        <w:gridCol w:w="708"/>
        <w:gridCol w:w="641"/>
        <w:gridCol w:w="641"/>
        <w:gridCol w:w="641"/>
        <w:gridCol w:w="1724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и системы предоставления права недропользования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конкурсов по предоставлению права недропользования, исходя из предварительной оценки перспективности участка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РК, 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 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подготовка 20 объектов недропользования для выставления на открытый конкурс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РК, МЭ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порядка предоставления права недропользования на разведку путем внесения изменений в законодательство Республики Казахстан в рамках проекта Закона «О внесении изменений и дополнений в некоторые законодательные акты Республики Казахстан по вопросам недропользования»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Закона Республики Казахстан на подпись Главе государства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РК, 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органы, НПП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Кодекса о недрах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МВК при Правительстве по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РК, 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органы, НПП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горно-металлургической промышленности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аналитического доклада, выработка с научной точки зрения рекомендаций по принципу «сырье – в обмен на технологии»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«Kaznex Invest»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АО «КИРИ»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инвестиционные проекты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месторождения полиметаллических руд «Шалкия» АО «Тау-Кен Самрук», производственная мощность – 4 миллиона тонн руды в год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«Тау-Кен Самрук»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 и акимат Кызылординской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«Тау-Кен Самрук»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полиметаллических руд месторождения «Алайгыр» АО «Тау-Кен Самрук», производственная мощность – 1 миллион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«Тау-Кен Самрук»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акимат Карагандинской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«Тау-Кен Самрук»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железорудного месторождения «Масальское» АО «Тау-Кен Самрук», производственная мощность – 10 миллионов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«Тау-Кен Самрук»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 и акимат Акмолинской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97 778,0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«Тау-Кен Самрук»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Актогайского горно-обогатительного комплекса, производственная мощность – в среднем 25 миллионов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ВКО и ТОО «Корпорация «Казахмыс»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Китайского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Бозшагольского горно-обогатительного комплекса, 100,0 тысяч тонн концентрата меди в год, производственная мощность – в среднем 30 миллионов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Китайского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участка на Жезказганской обогатительной фабрике по гидрометаллургической переработке хвостов флотации смешанных руд и гидрометаллургической переработки после рудо подготовки окисленных руд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новой флотационной обогатительной фабрики, производительностью 16 миллионов тонн в год по переработке лежалых отвальных хвостов Жезказганской обогатительной фабрики с получением чернового медного концентрата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комплекса капитальных выработок «Жомарт-2» (инфраструктуры рудника, передела обогащения и необходимых коммуникаций) для возможности извлечения и переработки 4 миллиона тонн медной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участка Юго-Восточного Нурказгана производительностью 14,4 миллионов тонн руды в год месторождения «Нурказган»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рудных тел на нижних горизонтах Тишинского рудника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«Казцинк»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«Казцинк»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месторождения «Долинное»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«Кацинк»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«Казцинк»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мощности рудоподготовительного комплекса до 60 миллионов тонн руды в год. Обогатительный комплекс высококачественного концентрата: ДОФ-2, ММО-4, мощностью 7 миллионов тонн в год в городе Рудный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«ССГПО»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«ССГПО»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обжиговой машины производительностью 4 миллиона тонн в год в городе Рудный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«ССГПО»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«ССГПО»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второй обогатительной фабрики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«УКТМК»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«УКТМК»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«Горностаевском» месторождении кобальт-никелевых руд металлургического комбината по производству никелевой продукции (никелевый штейн, в перспективе и товарный ферроникель) с использованием технологий плавки «Ванюкова» (плавка в жидкой ванне), производственная мощность – 1,9 миллиона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ВКО,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«SAT &amp;Nikel»;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металлургического комплекса и разработка подземного рудника, производительностью 1,5 миллиона тонн руды в год на месторождении Бакырчик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«Бакырчикское горнодобывающее предприятие»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обогатительной фабрики по переработке золотосодержащих руд на месторождении «Юбилейное» и рудника с объемом добычи 5 миллионов тонн руды (6,0 тысяч тонн катодного золота)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«Юбилейное»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«Юбилейное»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золотоизвлекательной фабрики с производительностью 2,4 тонн катодного золота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«АК «Алтыналмас»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«АК «Алтыналмас»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Таскоринской золотоизвлекательной фабрики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ВКО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«Таскара»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«Таскара»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золотосодержащих и свинцовых руд на Маятасской территории, производственная мощность на первом этапе по золотосодержащей руде - 150 тысяч тонн в год и по свинцовой руде - 500 тысяч тонн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«Маятас»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«Маятас»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Опытно-промышленная добыча и переработка до 450 тысячи тонн руды с получением готовой продукции – сплава Доре в Житикаринском районе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«Брендт»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2-ой очереди комплекса по переработке руды и производству катодной меди, мощностью 20,0 тысячи тонн катодной меди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«Kaz Copper»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горно-обогатительного комплекса на базе месторождения «Коктасжал», 3 миллиона тонн руды (18,0 тысячи тонн катодной меди)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«Алтай-Полиметаллы»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«Алтай-Полиметаллы»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обогатительной фабрики по переработке медесодержащих шлаков и гидрометаллургического цеха по выпуску катодной меди, 3,5 тысячи тонн меди в концентрате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«Profilex»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«Profilex»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производственного комплекса по переработке баритовых руд, мощностью 200 000 тонн в год, 100 тысячи тонн концентрата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«GlobalChemicalsIndustries»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современного комплекса по производству высококачественного гравитационного баритового концентрата, 30 000 тонн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«Каз Барит»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«Каз Барит»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Велиховского месторождения железных руд со строительством обогатительной фабрики, производственная мощность – 1 миллион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«Актобе Темир ВС»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«Актобе Темир ВС»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и переработка железной руды с получением предельного чугуна по инновационной технологии, производственная мощность – 3 миллиона тонн руды в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«Bapy Mining»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«BapyMining»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сотрудничество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международного горного конгресса «Майнекс»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международного горно-металлургического конгресса «AstanaMiningandMetallurgy»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всемирного горного конгресса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РК, заинтересованные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города Астана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геологоразведки для выхода с этими услугами на мировой рынок</w:t>
            </w:r>
          </w:p>
          <w:bookmarkEnd w:id="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"/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геологоразведочные работы передовой техники и технологий для повышения конкурентоспособности на рынке геологических услуг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«Казгеология»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"/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ведущей школы в сфере горнорудного дела и подготовка квалифицированных кадров международного уровня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 и технологий в геологоразведку, добычу и переработку твердых полезных ископаемых</w:t>
            </w:r>
          </w:p>
          <w:bookmarkEnd w:id="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"/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доступности информации, находящейся в республиканских геологических фондах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Веб-доступ к справочной информации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РК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"/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стратегического партнерства с ведущими зарубежными и казахстанскими компаниями – лидерами в области геологоразведочных исследований (создание совместных предприятий и консорциумов, подписание меморандумов)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 РК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«Казгеология»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средства, средства частных инвесторов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РК –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 РК –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ВКО -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«УКТМК» - акционерное общество «Усть-Каменогорский титаномагниевый комбинат»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«Kaznex Invest» - акционерное общество «Национальное агентство по экспорту и инвестициям «Kaznex Invest»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«КИРИ» - акционерное общество «Казахстанский институт развития индустрии»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«Тау-Кен Самрук» - акционерное общество «Тау-Кен Самрук»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«ССГПО» - акционерное общество «Соколовско-Сарбайское горно-производственное объединение»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НПП РК - Национальная палата предпринимателей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ДОФ - дробильно-обогатительная фабрика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МВК - межведомственная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«Казгеология» – акционерное общество «Национальная геологоразведочная компания «Казгеология»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АОО «Назарбаев Университет» – автономная организация образования «Назарбаев Университет».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суммы по финансированию будут уточняться после разработки/утверждения проектно-сметной документации (ПСД)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