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763b" w14:textId="61c7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2014 года №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– 2016 годы»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государственных заданий на 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номер, 94: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78"/>
        <w:gridCol w:w="3079"/>
        <w:gridCol w:w="2212"/>
        <w:gridCol w:w="2191"/>
        <w:gridCol w:w="2546"/>
        <w:gridCol w:w="1481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по развитию сферы услуг в Республике Казахстан до 2020 года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детальной стратегии действий по развитию сферы услуг в Республике Казахстан и Плана мероприятий по ее реализации до 2020 года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 Министерства экономики и бюджетного планирования»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