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b619" w14:textId="622b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апреля 2013 года № 442 "О Стратегическом плане Министерства регионального развития Республики Казахстан на 2013 - 2017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2014 года № 576. Утратило силу постановлением Правительства Республики Казахстан от 10 марта 2015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442 «О Стратегическом плане Министерства регионального развития Республики Казахстан на 2013 – 2017 годы» (САПП Республики Казахстан, 2013 г., № 84, ст. 1072)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регионального развития Республики Казахстан на 2013 – 2017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 и тенденции развития соответствующих отраслей (сфер)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Социально-экономическое развитие регионов и государственная поддержка предпринимательства»: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«1) Основные параметры развития регулируемой отрасли или сферы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пятую, шестую и седьмую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двадцать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«Правительством Республики Казахстан принята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регулирования предпринимательской деятельности до 2020 года, которая направлена на создание дешевого, но эффективного государственного регулирования, обеспечивающего достижение целей его введения.»;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«2.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архитектуры, градостроительства, строительства и жилищно-коммунального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«1) Основные параметры развития регулируемой отрасли или сферы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«Модернизация и развитие ЖКХ»: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«Социально-экономическое развитие регионов и государственная поддержка предпринимательства»: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роста социально-экономического развития регионов»: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рациональной территориальной организации экономического потенциала и благоприятных условий жизнедеятельности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5"/>
        <w:gridCol w:w="1650"/>
        <w:gridCol w:w="1480"/>
        <w:gridCol w:w="502"/>
        <w:gridCol w:w="1141"/>
        <w:gridCol w:w="1353"/>
        <w:gridCol w:w="928"/>
        <w:gridCol w:w="928"/>
        <w:gridCol w:w="822"/>
        <w:gridCol w:w="781"/>
      </w:tblGrid>
      <w:tr>
        <w:trPr>
          <w:trHeight w:val="3105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Инвестиционные проекты, реализованные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(всего проектов завершающихся в текущем году/количество проектов, переходящих на следующий год)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роста уровня предпринимательства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«Целевой индикатор (с указанием окончательного срока (периода) достижения)»: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 и 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1506"/>
        <w:gridCol w:w="1677"/>
        <w:gridCol w:w="1123"/>
        <w:gridCol w:w="952"/>
        <w:gridCol w:w="931"/>
        <w:gridCol w:w="931"/>
        <w:gridCol w:w="931"/>
        <w:gridCol w:w="825"/>
        <w:gridCol w:w="762"/>
      </w:tblGrid>
      <w:tr>
        <w:trPr>
          <w:trHeight w:val="198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Улучшение показателя «Количество процедур, необходимых для начала бизнеса»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Улучшение показателя «Время, необходимое для начала бизнеса»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развития предпринимательства»: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«93» заменить цифрами «121»;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5"/>
        <w:gridCol w:w="691"/>
        <w:gridCol w:w="691"/>
        <w:gridCol w:w="691"/>
        <w:gridCol w:w="691"/>
        <w:gridCol w:w="631"/>
      </w:tblGrid>
      <w:tr>
        <w:trPr>
          <w:trHeight w:val="1050" w:hRule="atLeast"/>
        </w:trPr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Обучение населения с предпринимательской инициативой, начинающих и действующих предпринимателей (проект бизнес-советник)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архитектуры, градостроительства, строительства и жилищно-коммунального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жилищного строительства»: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«Целевом индикаторе (с указанием окончательного срока (периода) достижения)»: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«766» заменить цифрами «777,3»;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строительства и приобретения жилья государственного коммунального жилищного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«211,3» заменить цифрами «222,6»;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«5,7» заменить цифрами «5,8»;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строительства и приобретения жилья за счет кредитных средств»: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«337529» заменить цифрами «323166»;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2.1.4.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«Строительство и приобретение инженерно-коммуникационной инфраструктуры в районах жилищной застройки»: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«Объемы ввода в эксплуатацию инженерно-коммуникационной инфраструктуры» цифры «2866» заменить цифрами «3380»;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«Совершенствование архитектурной, градостроительной и строительной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«Реформирование системы технического регулирования строительной отрасли и обеспечение устойчивости и долговечности зданий (сооружений) и инженерно-коммуникационной инфраструктуры с разработкой эффективных конструктивных решений и технологий»: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«22» заменить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«Модернизация и развитие жилищно-коммунального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 «Коды бюджетных программ, направленных на достижение данной цели 022, 023, 030, 031, 035, 038, 039, 041, 042» дополнить цифрами «054»;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«Внедрение системного подхода при строительстве новых объектов водоснабжения и водоотведения и реконструкции действующих»: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«117» заменить цифрами «114»;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2.3.2.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содержания жилищного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«780» заменить цифрами «634»;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знак «Х»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0"/>
        <w:gridCol w:w="895"/>
        <w:gridCol w:w="690"/>
        <w:gridCol w:w="710"/>
        <w:gridCol w:w="854"/>
        <w:gridCol w:w="671"/>
      </w:tblGrid>
      <w:tr>
        <w:trPr>
          <w:trHeight w:val="675" w:hRule="atLeast"/>
        </w:trPr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Оснащение потребителей общедомовыми приборами учета тепловой энергии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2.3.3.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«Модернизация коммунальной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«0,9» заменить цифрами «0,66»;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«Использование земельных ресурсов и развитие отрасли геодезии и картографии»: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«Формирование системы сведений о земельных ресурсах, соблюдения земельного законодательства»: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3.1.1.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уровня информационного обеспечения о качественном состоянии земельных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5"/>
        <w:gridCol w:w="1305"/>
        <w:gridCol w:w="1100"/>
        <w:gridCol w:w="895"/>
        <w:gridCol w:w="1100"/>
        <w:gridCol w:w="835"/>
      </w:tblGrid>
      <w:tr>
        <w:trPr>
          <w:trHeight w:val="1005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Вычисление площадей сельско-хозяйственных угодий, почвенных и геоботанических контуров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3.1.2.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уровня информационного обеспечения о количественном состоянии земельных ресурсов и земельно-кадастровых сведений в электронном формате»: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1"/>
        <w:gridCol w:w="1301"/>
        <w:gridCol w:w="1096"/>
        <w:gridCol w:w="892"/>
        <w:gridCol w:w="1097"/>
        <w:gridCol w:w="853"/>
      </w:tblGrid>
      <w:tr>
        <w:trPr>
          <w:trHeight w:val="705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Представление сведений государственного земельного кадастра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«Геодезическое и картографическое обеспечение территории Республики Казахстан, соответствующее современному состоянию местности и топонимике»: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3.2.1.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«Геодезическое обеспечение обновления государственных топографических карт, создания крупномасштабных планов городов на основе дистанционного зондирования Земли»: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«Показатель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«3600» заменить цифрами «3067»;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«1154/575» заменить цифрами «1454/875»;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«1797» заменить цифрами «1022»;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3.2.2.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и издание картографической продукции, формирование и ведение Национального картографо-геодезического фонда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«1298»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«3014» заменить цифрами «996»;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«7.1.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одной единицы штатной численности» цифры «3 435,3» заменить цифрами «3 269»;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объем затрат на единицу исследования» цифры «72 722» заменить цифрами «69 722»;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«3 698 796» заменить цифрами «3 703 146»;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«Капитальные расходы Министерства регионального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преобретаемых рабочих станций, серверов и прочего серверного оборудования» цифры «116» заменить цифрами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среднем расходы на материально-техническое оснащение» цифры «218,9» заменить цифрами «6 864,8»;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«143 382» заменить цифрами «123 566»;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«Оздоровление и усиление предпринимательского потенциала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субсидируемых (гарантируемых) кредитов» цифры «48» заменить цифрами «101»;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9"/>
        <w:gridCol w:w="941"/>
        <w:gridCol w:w="414"/>
        <w:gridCol w:w="350"/>
        <w:gridCol w:w="1299"/>
        <w:gridCol w:w="1299"/>
        <w:gridCol w:w="1405"/>
        <w:gridCol w:w="1026"/>
        <w:gridCol w:w="837"/>
      </w:tblGrid>
      <w:tr>
        <w:trPr>
          <w:trHeight w:val="69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 видеоролики по предпринимательству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«3 569 584» заменить цифрами «1 646 218»;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«Информационное обеспечение предпринимателей в моногородах»: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9027"/>
      </w:tblGrid>
      <w:tr>
        <w:trPr>
          <w:trHeight w:val="66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«Информационное обеспечение предпринимателей в моногородах»</w:t>
            </w:r>
          </w:p>
        </w:tc>
      </w:tr>
      <w:tr>
        <w:trPr>
          <w:trHeight w:val="66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предпринимателей в моногородах</w:t>
            </w:r>
          </w:p>
        </w:tc>
      </w:tr>
    </w:tbl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9027"/>
      </w:tblGrid>
      <w:tr>
        <w:trPr>
          <w:trHeight w:val="6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«Информационное обеспечение предпринимателей»</w:t>
            </w:r>
          </w:p>
        </w:tc>
      </w:tr>
      <w:tr>
        <w:trPr>
          <w:trHeight w:val="3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обеспечение предпринимателей </w:t>
            </w:r>
          </w:p>
        </w:tc>
      </w:tr>
    </w:tbl>
    <w:bookmarkStart w:name="z10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9"/>
        <w:gridCol w:w="709"/>
        <w:gridCol w:w="498"/>
        <w:gridCol w:w="498"/>
        <w:gridCol w:w="1299"/>
        <w:gridCol w:w="1299"/>
        <w:gridCol w:w="1405"/>
        <w:gridCol w:w="1364"/>
        <w:gridCol w:w="499"/>
      </w:tblGrid>
      <w:tr>
        <w:trPr>
          <w:trHeight w:val="136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консультационных услуг предоставленных субъектам МСБ в моногородах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9"/>
        <w:gridCol w:w="730"/>
        <w:gridCol w:w="498"/>
        <w:gridCol w:w="498"/>
        <w:gridCol w:w="1299"/>
        <w:gridCol w:w="1299"/>
        <w:gridCol w:w="1384"/>
        <w:gridCol w:w="1364"/>
        <w:gridCol w:w="499"/>
      </w:tblGrid>
      <w:tr>
        <w:trPr>
          <w:trHeight w:val="70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консультационных услуг, предоставленных субъектам МСБ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центров поддержки предпринимательства» цифры «27» заменить цифрами «188»;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«136 202» заменить цифрами «594 263»;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«Обеспечение реализации исследований проектов, осуществляемых совместно с международными организациями»: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«1 131 956» заменить цифрами «1 209 605»;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софинансирования гранта из республиканского бюджета» цифры «859 572» заменить цифрами «925 918»;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гранта» цифры «272 384» заменить цифрами «283 687»;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«Повышение конкурентоспособности регионов»: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«549 138» заменить цифрами «677 161»;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софинансирования гранта из республиканского бюджета» цифры «298 227» заменить цифрами «360 602»;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гранта» цифры «250 911» заменить цифрами «316 559»;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«Целевые трансферты на развитие областным бюджетам, бюджетам городов Астаны и Алматы на развитие индустриальной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проектов, обеспеченных недостающей инфраструктурой» цифры «14»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«15 546 000» заменить цифрами «16 729 501»;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«Целевые трансферты на развитие областным бюджетам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8"/>
        <w:gridCol w:w="1790"/>
        <w:gridCol w:w="626"/>
        <w:gridCol w:w="627"/>
        <w:gridCol w:w="690"/>
        <w:gridCol w:w="690"/>
        <w:gridCol w:w="691"/>
        <w:gridCol w:w="606"/>
        <w:gridCol w:w="332"/>
      </w:tblGrid>
      <w:tr>
        <w:trPr>
          <w:trHeight w:val="675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на инженерную инфраструктуру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проектов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4"/>
        <w:gridCol w:w="1808"/>
        <w:gridCol w:w="457"/>
        <w:gridCol w:w="604"/>
        <w:gridCol w:w="773"/>
        <w:gridCol w:w="774"/>
        <w:gridCol w:w="647"/>
        <w:gridCol w:w="626"/>
        <w:gridCol w:w="437"/>
      </w:tblGrid>
      <w:tr>
        <w:trPr>
          <w:trHeight w:val="780" w:hRule="atLeast"/>
        </w:trPr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на инженерную инфраструктуру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проектов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«14 980 000» заменить цифрами «15 980 000»;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10961"/>
      </w:tblGrid>
      <w:tr>
        <w:trPr>
          <w:trHeight w:val="675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10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«Реализация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– 2020 годы»</w:t>
            </w:r>
          </w:p>
        </w:tc>
      </w:tr>
    </w:tbl>
    <w:bookmarkStart w:name="z1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10952"/>
      </w:tblGrid>
      <w:tr>
        <w:trPr>
          <w:trHeight w:val="90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«Целевые текущие трансферты областным бюджетам на реализацию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– 2020 годы»</w:t>
            </w:r>
          </w:p>
        </w:tc>
      </w:tr>
    </w:tbl>
    <w:bookmarkStart w:name="z1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018 «Целевые трансферты на развитие областным бюджетам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«15 583 091» заменить цифрами «16 816 774»;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«Формирование сведений государственного земельного кадастра»: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2"/>
        <w:gridCol w:w="1774"/>
        <w:gridCol w:w="958"/>
        <w:gridCol w:w="701"/>
        <w:gridCol w:w="1066"/>
        <w:gridCol w:w="1152"/>
        <w:gridCol w:w="1173"/>
        <w:gridCol w:w="980"/>
        <w:gridCol w:w="874"/>
      </w:tblGrid>
      <w:tr>
        <w:trPr>
          <w:trHeight w:val="1305" w:hRule="atLeast"/>
        </w:trPr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Вычисление площадей сельскохозяйственных угодий, почвенных и геоботанических контуров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земель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базы данных АИС ГЗК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сведений государственного земельного кадастра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5"/>
        <w:gridCol w:w="1736"/>
        <w:gridCol w:w="1064"/>
        <w:gridCol w:w="770"/>
        <w:gridCol w:w="1127"/>
        <w:gridCol w:w="1190"/>
        <w:gridCol w:w="1212"/>
        <w:gridCol w:w="918"/>
        <w:gridCol w:w="708"/>
      </w:tblGrid>
      <w:tr>
        <w:trPr>
          <w:trHeight w:val="1350" w:hRule="atLeast"/>
        </w:trPr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государственным учетом земельного фонда всей территории Республики Казахстан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«Обеспечение топографо-геодезической и картографической продукцией и ее 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«1 797» заменить цифрами «1 022»;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«3 600» заменить цифрами «3 067»;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«1154/575» заменить цифрами «1454/875»;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«1 298»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«3 014» заменить цифрами «996»;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«1:25000» цифры «108» заменить цифрами «202,7»;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«1:50000» цифры «116,8» заменить цифрами «124,7»;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«1:100000» цифры «101» заменить цифрами «148,7»;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461"/>
        <w:gridCol w:w="1461"/>
        <w:gridCol w:w="1461"/>
        <w:gridCol w:w="1461"/>
        <w:gridCol w:w="1461"/>
        <w:gridCol w:w="1461"/>
        <w:gridCol w:w="1462"/>
        <w:gridCol w:w="146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нивели-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рованию I класс II класс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461"/>
        <w:gridCol w:w="1461"/>
        <w:gridCol w:w="1461"/>
        <w:gridCol w:w="1461"/>
        <w:gridCol w:w="1461"/>
        <w:gridCol w:w="1461"/>
        <w:gridCol w:w="1462"/>
        <w:gridCol w:w="146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нивели-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рованию I, II класса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 км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«81,8»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«45» заменить цифрами «31,4»;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«2 496 461» заменить цифрами «2 558 543»;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«Совершенствование нормативно-технических документов в сфере архитектурной, градостроительной и строительной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«Нормативное регулирование сферы жилищно-коммунального хозяйства» цифры «22» заменить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5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>
        <w:trPr>
          <w:trHeight w:val="30" w:hRule="atLeast"/>
        </w:trPr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 для создания и ведения Государственного градостроительного кадастра Республики Казахстан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ситуационных моделей для аналитической системы генеральной схемы организации территории Республики Казахстан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(актуализация) Генеральной схемы организации территории Республики Казахстан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«Казахстан-2050»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Региональной схемы развития территорий Астанинской агломерации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Региональной схемы развития территорий Алматинской агломерации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«5 235 584» заменить цифрами «6 735 584»;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026 «Разработка обоснований инвестиций»: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«Завершение разработки обоснования инвестиций с положительным заключением государственной экспертизы по водоснабжению и водоотведению» дополнить цифрами «22»;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7"/>
        <w:gridCol w:w="900"/>
        <w:gridCol w:w="900"/>
        <w:gridCol w:w="900"/>
        <w:gridCol w:w="900"/>
        <w:gridCol w:w="900"/>
        <w:gridCol w:w="901"/>
        <w:gridCol w:w="901"/>
        <w:gridCol w:w="901"/>
      </w:tblGrid>
      <w:tr>
        <w:trPr>
          <w:trHeight w:val="30" w:hRule="atLeast"/>
        </w:trPr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городов, где разрабатываются обоснования инвестиций систем водоснабжения и водоотведения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«выполнение работ от общего объема работ по разработке обоснования инвестиций систем водоснабжения и водоотведения» дополнить цифрами «3,9»;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«Средняя стоимость работ в одном городе (стоимость работ по каждому городу определяется сметным расчетом) по разработке обоснования инвестиций систем водоснабжения и водоотведения» дополнить цифрами «6 818»;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бюджетных расходов» дополнить цифрами «150 000»;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«Выплата премий по вкладам в жилищные строительные сбережения»: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«Среднее количество вкладчиков, получающих премию государства» цифры «337 529» заменить цифрами «323 166»;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«14 887 863» заменить цифрами «9 367 079»;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«Разработка и апробация модели модернизации и управления жилищно-коммунальным хозяйством для малых населенных пунктов»: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«81 848» заменить цифрами «81 250»;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032 «Кредитование областных бюджетов, бюджетов городов Астаны и Алматы на проектирование, строительство и (или) приобретение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«26 889 965» заменить цифрами «29 472 165»;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«Целевые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2020»» цифры «2 866» заменить цифрами «3 380»;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«57 307 162» заменить цифрами «67 607 162»;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«Создание центров энергоэффективности жилищно-коммунального хозяйства в городах Астана, Алматы и Актобе»: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«Доля завершенности объектов строительства» дополнить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«Строительство центров энергоэффективности жилищно-коммунального хозяйства в городах Астана и Алматы, Актобе»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«в городе Астана» дополнить цифрами «127 143»;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«в городе Алматы» дополнить цифрами «119 267»;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«в городе Актобе» дополнить цифрами «451 689»;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бюджетных расходов» дополнить цифрами «698 099»;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035 «Целевые трансферты на развитие областным бюджетам, бюджетам городов Астаны и Алматы на развитие системы водоснабжения и водоотведения»: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реконструкция объектов водоснабжения и водоотведения» цифры «117 » заменить цифрами «114»;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«Ввод в эксплуатацию объектов водоснабжения и водоотведения» цифры «70» заменить цифрами «68»;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единицу оказанной услуги по строительству и реконструкции одного объекта питьевого водоснабжения и водоотведения» цифры «430 624» заменить цифрами «472 658»;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«50 383 000» заменить цифрами «53 883 000»;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037 «Целевые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(или) приобретение арендного коммунального жилья для очередников» цифры «211,3» заменить цифрами «222,6»;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жильем граждан, состоящих в очереди в акиматах» цифры «3 019» заменить цифрами «3 180»;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обеспеченности арендным (коммунальным) жильем граждан, состоящих в очереди в акиматах на получение жилья» цифры «5,7» заменить цифрами «5,8»;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«37 237 909» заменить цифрами «39 690 909»;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«Целевые трансферты на развитие областным бюджетам, бюджетам городов Астаны и Алматы на развитие 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реализуемых инвестиционных проектов по коммунальному хозяйству, в том числе:» цифры «43» заменить цифрами «57»;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«теплоснабжения» цифры «17» заменить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«электроснабжения» цифру «7» заменить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«газоснабжения» цифры «19»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«Протяженность сетей (тепло-, электро-, газоснабжения)» цифры «900» заменить цифрами «662»;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«Ввод в эксплуатацию объектов по коммунальному хозяйству» цифры «39» заменить цифрами «48»;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«18 644 263» заменить цифрами «20 806 535»;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«Целевые трансферты на развитие областным бюджетам, бюджетам городов Астаны и Алматы на развитие благоустройства городов и населенных пунктов»: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реализуемых инвестиционных проектов по благоустройству в населенных пунктах для обеспечения благоприятной среды для жителей» цифру «3»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«7 531 315» заменить цифрами «9 805 770»;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042 «Целевые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4"/>
        <w:gridCol w:w="8956"/>
      </w:tblGrid>
      <w:tr>
        <w:trPr>
          <w:trHeight w:val="3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«Целевые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организаций»</w:t>
            </w:r>
          </w:p>
        </w:tc>
      </w:tr>
    </w:tbl>
    <w:bookmarkStart w:name="z2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4"/>
        <w:gridCol w:w="9016"/>
      </w:tblGrid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9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«Целевые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организаций»</w:t>
            </w:r>
          </w:p>
        </w:tc>
      </w:tr>
    </w:tbl>
    <w:bookmarkStart w:name="z2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капитального ремонта объектов кондоминиума» цифры «780» заменить цифрами «634»;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2"/>
        <w:gridCol w:w="817"/>
        <w:gridCol w:w="817"/>
        <w:gridCol w:w="817"/>
        <w:gridCol w:w="817"/>
        <w:gridCol w:w="817"/>
        <w:gridCol w:w="817"/>
        <w:gridCol w:w="818"/>
        <w:gridCol w:w="818"/>
      </w:tblGrid>
      <w:tr>
        <w:trPr>
          <w:trHeight w:val="300" w:hRule="atLeast"/>
        </w:trPr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кондоминиума, требующих капитального ремонта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1"/>
        <w:gridCol w:w="818"/>
        <w:gridCol w:w="818"/>
        <w:gridCol w:w="818"/>
        <w:gridCol w:w="819"/>
        <w:gridCol w:w="819"/>
        <w:gridCol w:w="819"/>
        <w:gridCol w:w="819"/>
        <w:gridCol w:w="819"/>
      </w:tblGrid>
      <w:tr>
        <w:trPr>
          <w:trHeight w:val="30" w:hRule="atLeast"/>
        </w:trPr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капитального ремонта/м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043 «Увеличение уставного капитала АО «Ипотечная организация «Казахстанская ипотечная компания»: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объявленных акций АО «ИО «КИК» цифры «872,9» заменить цифрами «1 419»;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«8 729 000» заменить цифрами «14 193 800»;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046 «Целевые текущие трансферты бюджету города Астаны на реализацию мероприятий по проекту «Строительство многофункционального комплекса Абу-Даби Плаза в городе Астане»: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«Освобождение земельного участка» цифры «4,0313» заменить цифрами «4,3362»;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«Выплата компенсации собственникам объектов недвижимости» цифры «16» заменить цифрами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«Выкуп домостроений у собственников недвижимости» цифры «5 072,27» заменить цифрами «5 511,07»;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«Передача земельных участков в государственную собственность» цифры «4,0313» заменить цифрами «4,3362»;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«Физический снос объектов недвижимости» цифры «15» заменить цифрами «17»;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выкуп одного земельного участка с объектом недвижимости» цифры «104 502» заменить цифрами «133 199»;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«1 672 032» заменить цифрами «2 397 577»;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052 «Целевые текущие трансферты областным бюджетам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10413"/>
      </w:tblGrid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«Целевые текущие трансферты областным бюджетам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водоснабжения»</w:t>
            </w:r>
          </w:p>
        </w:tc>
      </w:tr>
    </w:tbl>
    <w:bookmarkStart w:name="z2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10429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«Целевые текущие трансферты областным бюджетам на субсидирование стоимости услуг по подаче питьевой воды из особо важных локальных и групповых систем водоснабжения, являющихся безальтернативными источниками питьевого водоснабжения»</w:t>
            </w:r>
          </w:p>
        </w:tc>
      </w:tr>
    </w:tbl>
    <w:bookmarkStart w:name="z2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5"/>
        <w:gridCol w:w="745"/>
        <w:gridCol w:w="745"/>
        <w:gridCol w:w="766"/>
        <w:gridCol w:w="745"/>
        <w:gridCol w:w="745"/>
        <w:gridCol w:w="766"/>
        <w:gridCol w:w="746"/>
        <w:gridCol w:w="767"/>
      </w:tblGrid>
      <w:tr>
        <w:trPr>
          <w:trHeight w:val="30" w:hRule="atLeast"/>
        </w:trPr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водоснабжения, получающие субсидии (локальные водопроводы)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5"/>
        <w:gridCol w:w="745"/>
        <w:gridCol w:w="745"/>
        <w:gridCol w:w="766"/>
        <w:gridCol w:w="745"/>
        <w:gridCol w:w="745"/>
        <w:gridCol w:w="766"/>
        <w:gridCol w:w="746"/>
        <w:gridCol w:w="767"/>
      </w:tblGrid>
      <w:tr>
        <w:trPr>
          <w:trHeight w:val="30" w:hRule="atLeast"/>
        </w:trPr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водоснабжения, получающие субсидии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«Охват населения, получающего воду по субсидированному тарифу» цифры «927 768» заменить цифрами «2 705 887»;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сельских населенных пунктов, обеспечивающихся питьевой водой по удешевленному тарифу» цифры «460» заменить цифрами «1 050»;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подаваемой питьевой воды» цифры «16 376» заменить цифрами «84 955»;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«Снижение стоимости услуг по подаче питьевой воды для населения областей Республики Казахстан» цифры «4,4-97,8» заменить цифрами «24,81-100»;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«Размер субсидии за 1 м3 питьевой воды» цифры «1,8-1756,5» заменить цифрами «13-1756,5»;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«1 503 300» заменить цифрами «5 082 892»;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«054, 055»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1"/>
        <w:gridCol w:w="1120"/>
        <w:gridCol w:w="1132"/>
        <w:gridCol w:w="941"/>
        <w:gridCol w:w="941"/>
        <w:gridCol w:w="1497"/>
        <w:gridCol w:w="941"/>
        <w:gridCol w:w="1152"/>
        <w:gridCol w:w="2265"/>
      </w:tblGrid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«Увеличение уставного капитала АО «Фонд жилищно-коммунального хозяйства»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акционерного общества «Фонд жилищно-коммунального хозяйства»</w:t>
            </w:r>
          </w:p>
        </w:tc>
      </w:tr>
      <w:tr>
        <w:trPr>
          <w:trHeight w:val="30" w:hRule="atLeast"/>
        </w:trPr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общедомовых приборов учета тепловой энергии в городах республики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оснащенности потребителей общедомовыми приборами учета тепловой энергии в городах республики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общедомового прибора учета тепловой энергии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5"/>
        <w:gridCol w:w="1148"/>
        <w:gridCol w:w="1150"/>
        <w:gridCol w:w="951"/>
        <w:gridCol w:w="1071"/>
        <w:gridCol w:w="1110"/>
        <w:gridCol w:w="1091"/>
        <w:gridCol w:w="1130"/>
        <w:gridCol w:w="2204"/>
      </w:tblGrid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«Целевые трансферты на развитие бюджету Атырауской области на реализацию проектов в рамках XI Форума межрегионального сотрудничества Казахстана и России»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«Салтанат Сарайы» в г. Атырау</w:t>
            </w:r>
          </w:p>
        </w:tc>
      </w:tr>
      <w:tr>
        <w:trPr>
          <w:trHeight w:val="30" w:hRule="atLeast"/>
        </w:trPr>
        <w:tc>
          <w:tcPr>
            <w:tcW w:w="4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4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инвестиционных проектов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зданием для проведения торжественных мероприятий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 соответствии со СНиП, СН и утвержденной ПСД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929 492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«7.2. 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«407 125 249» заменить цифрами «448 127 489»;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«95 256 714» заменить цифрами «94 477 452»;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«311 868 535» заменить цифрами «353 650 037».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