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f756" w14:textId="e5af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лесоматериалов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2014 года № 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 в целях содействия усилиям по стабилизации и восстановлению Исламской Республики Афганистан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сроком на шесть месяцев количественное ограничение в объеме 2360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вывоз лесоматериалов (код ТН ВЭД ТС 4407 10) в Исламскую Республику Афганистан.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в установленном законодательством Республики Казахстан порядке осуществить выдачу лицензий в пределах объема,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, по согласованию с Министерством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в установленном законодательством Республики Казахстан порядке обеспечить контроль за вывозом лесоматериалов в пределах объема,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течение четырнадцати календарных дней со дня введения в действие настоящего постановления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