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2e08" w14:textId="d502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миротворческой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2014 года № 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миротворческой деятельности».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общественные отношения, связанные с участием национального контингента Республики Казахстан в операциях (миссиях) по поддержанию мира и безопасности, в соответствии с принятыми Республикой Казахстан международными обязательствами.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Законе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гражданский персонал - граждане Республики Казахстан, являющиеся работниками, сотрудниками государственных органов (организаций) Республики Казахстан, а также привлекаемые государственными органами (организациями) в качестве специалистов для участия в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военный контингент - специально подготовленное и оснащенное отдельное подразделение Вооруженных Сил, других войск и воинских формирований Республики Казахстан, участвующее в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военный персонал - военнослужащие Вооруженных Сил, других войск и воинских формирований Республики Казахстан, участвующие в миротворческой операции в составе и вне состава военного контингента (наблюдатели, офицеры штабов, офицеры взаимодействия, советники и другие военнослужащие);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операция (миссия) по поддержанию мира и безопасности (далее - миротворческая операция) - совокупность взаимосвязанных и согласованных по целям, задачам, месту и времени действий беспристрастного военного и гражданского персонала, предпринимаемых в соответствии с уставом Организации Объединенных Наций для стабилизации обстановки в районах потенциальных или существующих вооруженных конфликтов, осуществляемых в соответствии с мандатом на проведение миротворческих операций и направленных на создание условий, способствующих разрешению конфликта, и поддержание или восстановление мира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операция по принуждению к миру - один из видов миротворческой операции, включающий комплекс дипломатических мероприятий и применение силы военным контингентом в соответствии с мандатом для принуждения к предотвращению, сдерживанию и прекращению между сторонами боевых действий (вооруженного конфликта);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миротворческая деятельность - совокупность мер, соответствующих целям и задачам устава Организации Объединенных Наций, предпринимаемых международными организациями и государствами (государством), направленных на разрешение споров политического, экономического, военного и иного характера, а также предотвращение, сдерживание и прекращение конфликтов между государствами или в пределах государства посредством вмешательства третьей стороны и способствующих поддержанию мира и безопасности, оказание гуманитарной помощи для поддержания мира и безопасности в соответствии с принятыми Республикой Казахстан международными обязательствами;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подготовка к миротворческой операции (далее - миротворческая подготовка) - комплекс мероприятий, включающий проведение учений на территории и за пределами Республики Казахстан, проведение переговоров, рекогносцировку, планирование, обучение национального контингента, в том числе с участием вооруженных сил стран - партнеров, материально-техническое и финансовое обеспечение, транспортировку грузов и национального контингента;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мандат на проведение миротворческой операции (далее - мандат) - юридический документ, принятый международной организацией либо государствами-партнерами, регламентирующий проведение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государства-партнеры - государства, принимающие участие в миротворческой операции совместно с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национальный контингент - военный и гражданский персонал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Статья 2. Законодательство Республики Казахстан в области миротворческой д</w:t>
      </w:r>
      <w:r>
        <w:rPr>
          <w:rFonts w:ascii="Times New Roman"/>
          <w:b/>
          <w:i w:val="false"/>
          <w:color w:val="000000"/>
          <w:sz w:val="28"/>
        </w:rPr>
        <w:t xml:space="preserve">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в области миротворческой деятельности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Статья 3. Основные принципы миротворческой деятельности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принципами миротворческой деятельности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беспристрастность и нейтральность;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справедливость;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соблюдение норм международного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уважение обычаев и традиций местного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неучастие в боевых действиях, кроме случаев участия в операциях по принуждению к миру.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Статья 4. Цели миротворческой деятельности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миротворческой деятельности Республики Казахстан являются разрешение споров политического, экономического, военного и иного характера, содействие международному сообществу и иностранным государствам в предотвращении, сдерживании и прекращении конфликтов между государствами или в пределах одного государства, а также оказание гуманитарной помощи для поддержания мира и безопасности в соответствии с принятыми Республикой Казахстан международными обязательствами.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5. Задачи миротворческой деятельности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задачами миротворческой деятельности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предупреждение разногласий сторон, недопущение перерастания споров в вооруженные конфликты, ограничение масштабов конфликта;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принуждение к прекращению насильственных действий путем превентивной дипломатии и использование военного контингента в соответствии с мандатом;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защита территории и (или) населения в зоне проведения миротворческой операции от вооруженного нападения;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соблюдения условий прекращения огня;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разъединение конфликтующих сторон, разоружение, расформирование подразделений и интеграция их в гражданское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содействие решению проблемы беженцев, временно перемещенных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оказание экономической, гуманитарной, медицинской и иной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восстановление инфраструктуры в зоне проведения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обеспечение правопорядка, безопасности населения и соблюдения прав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иные задачи, предусмотренные мандатом.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 миротворческой деятельности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6. Компетенция Президента Республики Казахстан в области</w:t>
      </w:r>
      <w:r>
        <w:rPr>
          <w:rFonts w:ascii="Times New Roman"/>
          <w:b/>
          <w:i w:val="false"/>
          <w:color w:val="000000"/>
          <w:sz w:val="28"/>
        </w:rPr>
        <w:t xml:space="preserve"> миротворческой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1. вносит на рассмотрение Парламента предложение об использовании Вооруженных Сил Республики Казахстан для выполнения международных обязательств по поддержанию мира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принимает решение о завершении участия, а также экстренной эвакуации национального контингента из зоны (района) проведения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осуществляет иные полномочия в соответствии с Конституцией и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Статья 7. Компетенция Правительства Республики Казахстан в области миротворческой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1. принимает решение о направлении за пределы территории Республики Казахстан на добровольной основе гражданского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определяет в соответствии с мандатом состав, численность, задачи, срок пребывания и порядок замены (ротации) гражданского персонала, их транспортировки к месту проведения миротворческой операции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принимает решение об обеспечении национального контингента дополнительным имуществом в зависимости от района проведения миротворческой операции, а также выделении дополнительных средств для участия национального контингента в миротворческой операции с указанием источников ее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4. принимает решения о передаче имущества национального контингента государствам-партнерам либо принимающему государству, а также определяет порядок его списания;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5. выделяет денежные средства из резерва Правительства Республики Казахстан для оказания гуманитарной помощи в рамках миротворческой деятельности, направления национального контингента на миротворческую операцию и экстренной эвакуации национального контингента из района проведения миротворческой операции и возмещения ущерба, причиненного национальным контингентом;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6. представляет Президенту Республики Казахстан заключения о необходимых расходах, связанных с участием национального контингента в миротворческой операции, и источниках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7. решает вопросы, относящиеся к возмещению международными организациями и государствами-партнерами расходов Республики Казахстан на участие в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8. утверждает правила подготовки к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9. при привлечении гражданского и военного персонала из различных государственных органов (организаций) создает оперативный штаб;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10. вносит Президенту Республики Казахстан предложения об использовании Вооруженных Сил Республики Казахстан для выполнения международных обязательств по поддержанию мира и безопасности и источниках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11. осуществляет иные полномочия в соответствии с Конституцией Республики Казахстан, законами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8. Компетенция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обороны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1. разрабатывает правила подготовки к миротворческой операции, а также организует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утверждает план подготовки к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осуществляет иные полномочия, предусмотренные Конституцией, законами,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9. Полномочия иных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Государственные органы (организации), которые планируют направить национальный контингент для участия в миротворческой операции: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1) обеспечивают гражданский персонал имуществом, в случае, если иное не определено решением Правительства Республики Казахстан, международным договором, ратифицированным Республикой Казахстан, либо мандатом;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2) направляют национальный контингент для прохождения миротворческой подготовки в соответствии с планом подготовки к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3) в случаях гибели (смерти), установления инвалидности, получения тяжелого увечья (ранения, травмы, контузии) гражданского персонала, принимавшего участие в миротворческой операции, осуществляют выплату единовременных компенсаций по основаниям, предусмотренным пунктами 4, 5 и 7 статьи 16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Уполномоченный орган Республики Казахстан в области внешней политики вносит Президенту Республики Казахстан и в Правительство Республики Казахстан предложения о внешнеполитической целесообразности участия в миротворческой операции, проводит переговоры, взаимодействует с международными организациями и государствами-партнерами по вопросам миротворческой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Уполномоченный орган Республики Казахстан в области здравоохранения организует и обеспечивает проведение вакцинации национального контингента перед убытием, в период проведения миротворческой операции, а также реабилитационных мероприятий по возвращению из миротворческой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4. Уполномоченные органы Республики Казахстан в области связи и информации, транспорта и коммуникаций содействуют государственным органам (организациям), национальный контингент которых планируется направить для участия в миротворческой операции, в обеспечении доступными видами связи и транспортировке национального контингента и грузов в зону (район) проведения миротворческой операции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5. Уполномоченный орган Республики Казахстан в области социальной защиты населения в соответствии с законодательством Республики Казахстан организует выплату государственных социальных пособий по утере кормильца и инвалидности в случаях получения травм, увечий, контузий, ранений, заболеваний и гибели гражданского персонала.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Направление национального контингента в миротворческие  операции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10. Порядок принятия решения об участии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 в миротворческой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Основаниями для рассмотрения вопроса об участии Республики Казахстан в миротворческой операции являются решение международной организации и/или международный договор, ратифицированный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Для использования Вооруженных Сил, других войск и воинских формирований Республики Казахстан для выполнения международных обязательств по поддержанию мира и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1. уполномоченный орган Республики Казахстан в сфере внешней политики вносит Президенту Республики Казахстан и в Правительство Республики Казахстан предложения о внешнеполитической целесообразности участия в миротворческой операции, проводит переговоры, взаимодействует с международными организациями и государствами-партнерами по вопросам миротворческой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в случае поддержания предложения об использовании Вооруженных Сил для выполнения международных обязательств по поддержанию мира и безопасности, Правительство Республики Казахстан вносит проект предложения Президенту Республики Казахстан с заключением о необходимых расходах, связанных с участием национального контингента в миротворческой операции, и обоснованием решения о выделении дополнительных средств для участия национального контингента в миротворческой операции с указанием источников ее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В проекте предложения должны содержаться сведения о районе проведения миротворческой операции, задачах, общей численности, типе и составе вооружений, имущества, подчиненности, сроке пребывания, порядке замены (ротации), условиях вывода, транспортировки к месту проведения миротворческой операции и обратно, а также другая информация в зависимости от конкретной миротворческой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Решение об использовании Вооруженных Сил Республики Казахстан для выполнения международных обязательств по поддержанию мира и безопасности принимается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4. Министерство обороны Республики Казахстан на основании принятого на совместном заседании палат Парламента Республики Казахстан решения об использовании Вооруженных Сил Республики Казахстан направляет для участия в миротворческой операции военный контингент и (или) военный персонал.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5. Для участия в миротворческой операции гражданского персонала: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1. уполномоченный орган Республики Казахстан в сфере внешней политики по согласованию с Министерством обороны Республики Казахстан и другими заинтересованными центральными государственными органами по результатам рассмотрения внешнеполитической целесообразности и согласования с международными организациями и/или государствами-партнерами, на территории которых проводится миротворческая операция, вносит в Правительство Республики Казахстан предложения о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в случае поддержания предложения, Правительство Республики Казахстан принимает решение об участии в миротворческой операции и выделении дополнительных средств для участия гражданского персонала в миротворческой операции с указанием источников ее финансирования, сведений о районе проведения миротворческой операции, задачах, общей численности, имуществе, подчиненности, сроке пребывания, порядке замены (ротации), условиях вывода, транспортировки к месту проведения миротворческой операции и обратно, а также другой информации в зависимости от конкретной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государственные органы (организации) Республики Казахстан на основании принятого Правительством Республики Казахстан решения направляют для участия в миротворческой операции соответствующий гражданский персонал.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11. Основания завершения участия национального контингента в миротворческой операции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Основаниями завершения участия национального контингента в миротворческой операции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1) окончание миротворческой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2) окончание срока участия Республики Казахстан в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3) досрочный отзыв в связи с изменением международной военно-политической обстановки, в условиях которой дальнейшее участие Республики Казахстан в миротворческой операции нецелесообразно;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экстренная эвакуация в случае резкой эскалации напряженности и интенсивности конфликта в районе проведения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5) иные основания, оговоренные международным договором, ратифицированным Республикой Казахстан, (соглашение о статусе, типовой меморандум) об участии Республики Казахстан в миротворческой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В случае экстренной эвакуации национального контингента из района проведения миротворческой операции в третьи страны, завершением участия в миротворческой операции считается день прибытия национального контингента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12. Комплектование и подготовка национального контингента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Комплектование военного персонала осуществляется на добровольной основе из числа военнослужащих Вооруженных сил, других войск и воинских формирований Республики Казахстан, проходящих воинскую службу по контракту и прошедших подготовку к миротворческой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Комплектование гражданского персонала осуществляется на добровольной основе из числа лиц, прошедших подготовку к миротворческой операции. С гражданским персоналом государственным органом (организацией), в штате которого он состоит, заключается контракт, в котором оговариваются условия и порядок участия в миротворческой операции. Форма контракта устанавливается в правилах подготовки к миротворческой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Обучение и подготовка национального контингента к миротворческой операции проводятся в соответствии с правилами подготовки к миротворческой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4. Миротворческая подготовка осуществляется на базе Министерства обороны Республики Казахстан по плану, утвержденному Министром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5. Лицам, проходящим миротворческую подготовку, сохраняются заработная плата и место работы на время миротворческой подготовки. Оплата труда, выплата командировочных расходов осуществляются государственным органом (организацией), в штате которого состоит обучаемое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6. В целях обеспечения качественной миротворческой подготовки могут проводиться учения, курсы, семинары, тренинги и другие мероприятия с привлечением гражданских специалистов и подразделений вооруженных сил иностранных государств.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13. Материально-техническое обеспечение национального контингента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Материально-техническое обеспечение национального контингента осуществляется государственным органом (организацией), от которого он направляется.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При необходимости дополнительного материально-технического обеспечения национального контингента имуществом, имеющимся в наличии в другом государственном органе, Правительство Республики Казахстан принимает решения о передаче дополнительного имущества из одного государственного органа в другой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государственных органах дополнительного имущества, имущество приобретается за счет средств, предусмотренных статьей 22 настоящего Закона.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Социальная защита национального контингента, их права, обязанности и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14. Медицинское обеспечение в районе проведения миротворческой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отсутствии в районе проведения миротворческой операции специализированных медицинских учреждений, медицинского оборудования либо отделений медицинское обеспечение для национального контингента в районе проведения миротворческой операции осуществляется на основе международных договоров в медицинских учреждениях государств-партнеров, страны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При отсутствии в районе проведения миротворческой операции специализированных медицинских учреждений гражданский персонал получает безвозмездное медицинское обеспечение в военно-медицинских подразделениях военного контингента.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15. Социальное обеспечение национального контингента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Социальное обеспечение военного персонала, участвующего (принимавшего участие) в миротворческой операции, производится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Национальный контингент в период участия в миротворческой операции обеспечивается трехкратным денежным содержанием (заработной платой). Оплата труда осуществляется государственными органами (организациями), в штате которых состоят лица из числа национального контингента.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Национальному контингенту, участвующему в операциях по принуждению к миру, период нахождения в районе миротворческой операции приравнивается к участию в боевых действиях.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Лицо из числа национального контингента по возвращению из миротворческой операции направляется на санаторно-курортное лечение за счет средств государственных органов (организаций), работниками которых они являются, на срок не менее семи календарных дней, но не более двадцати одних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период участия в миротворческой операции, при проезде в район проведения операции и обратно, организации питания за счет Республики Казахстан национальный контингент обеспечивается питанием по нормам, установленным Правительством Республики Казахстан для военнослужащих Вооруженных Сил, других войск и воинских формирований Республики Казахстан. В других случаях организация питания устанавливается в соответствии с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Периодом участия в миротворческой операции считается время с момента убытия из Республики Казахстан и прибытия в Республику Казахстан, которое определяется отметкой Пограничной службы Комитета национальной безопасности Республики Казахстан в документе, удостоверяющем личность. При убытии в страны, в которых наличие паспорта является необязательным, периодом участия в миротворческой операции считаются дни пересечения Государственной границы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6. Если международным договором, ратифицированным Республикой Казахстан, определены более высокие гарантии и льготы участникам миротворческих операций, чем предусмотрены законодательством Республики Казахстан, то применяются нормы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16. Особенности социального обеспечения гражданского 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Гражданскому персоналу, участвующему (принимавшему участие) в миротворческой операции, в течение года после прибытия из миротворческой операции предоставляется дополнительный оплачиваемый ежегодный трудовой отпуск продолжительностью 14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 гражданским персоналом в период участия в миротворческой операции и миротворческой подготовки сохраняется место работы в государственном органе (организации).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 гибели (смерти) лица из числа гражданского персонала в период миротворческой операции, а также в результате увечья (ранения, травмы, контузии), заболевания, полученных в результате участия в миротворческой операции, установления ему инвалидности или получения им увечья (ранения, травмы, контузии) в период миротворческой операции, производится выплата единовременной компенсации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случаях гибели (смерти) лица из числа гражданского персонала в период миротворческой операции, а также в результате увечья (ранения, травмы, контузии), заболевания, полученных в результате участия в миротворческой операции, до истечения одного года со дня завершения участия лица в миротворческой операции наследникам лица из числа гражданского персонала производится выплата единовременной компенсации в размере пятилетнего размера заработной платы по последней занимаемой должности на день гибели (смерти).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Единовременная компенсация при установлении лицу из числа гражданского персонала инвалидности в период участия в миротворческой операции или наступившей в результате увечья (ранения, травмы, контузии), заболевания, полученных в результате участия в миротворческой операции, до истечения одного года со дня завершения участия лица в миротворческой миссии выплачивается по последнему месту работы (занимаемой должности)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инвалиду I группы - тридцатимесячной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инвалиду II группы - восемнадцатимесячной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инвалиду III группы - шестимесячной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компенсация не выплачивается, если в установленном законодательством Республики Казахстан порядке доказано, что гибель (смерть) лица из числа гражданского персонала или полученное им увечье (ранение, травма, контузия) наступили: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результате самоубийства, за исключением случаев доведения до самоубийства при наличии вступившего в законную силу приговора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совершении преступлений или административных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причине употребления или применения им веществ, вызывающих состояние алкогольного, наркотического или иного типа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результате умышленного причинения себе какого-либо телесного повреждения (членовредительства) или иного вреда своему здоровью с целью получения единовременной компенсации или уклонения от исполнения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получения лицом из числа гражданского персонал в период участия в миротворческой операции тяжелого увечья (ранения, травмы, контузии), не повлекшего инвалидности, ему выплачивается единовременная компенсация в размере полуторамесячной заработной платы; легкого увечья - половины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Погребение лица из числа гражданского персонала, погибшего при участии в миротворческой операции или умершего в результате увечья (ранения, травмы, контузии), заболевания, полученных в результате участия в миротворческой операции, до истечения одного года со дня завершения участия лица в миротворческой миссии производится в Республике Казахстан в местности, определяемой желанием родственников. Все расходы, связанные с подготовкой к перевозке тела, перевозкой тела, погребением, изготовлением и установкой надгробного памятника, осуществляются за счет государственного органа (организации), работником которого являлся гражданский персонал, в размерах, установленных Правительством Республики Казахстан для военнослужащих Вооруженных Сил, других войск и воинских формирований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17. Права и обязанности национального контингента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Национальный контингент пользуется всеми правами, предусмотренными Конституцией и законодательством Республики Казахстан, с учетом ограничений, установленных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Права и свободы национального контингента в миротворческой операции ограничиваются либо расширяются только законами страны пребывания,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Национальный контингент обязан соблюдать законы Республики Казахстан и страны пребывания, а также уважать обычаи страны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4. На военный персонал возлагаются обязанности, предусмотренные законодательством Республики Казахстан и общевоинскими уставами Вооруженных Сил, других войск и воинских формирований Республики Казахстан. Круг обязанностей в миротворческой операции может быть ограничен либо расширен мандатом миротворческой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5. На национальный контингент возлагаются должностные обязанности в соответствии с занимаемой должностью в миротворческой операции.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18. Применение оружия национальным контингентом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Правила ношения и применения оружия национальным контингентом определяются законодательством Республики Казахстан, общевоинскими уставами, а также мандатом,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применении оружия национальный контингент обязан принять все возможные меры для обеспечения безопасности окружающих граждан, а в случае необходимости оказать неотложную медицинскую помощь пострадавшим.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каждом случае применения оружия лицо из числа национального контингента докладывает командиру (начальнику).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19. Ответственность национального контингента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Национальный контингент за преступления, проступки и иные правонарушения несет уголовную, административную, гражданско-правовую и дисциплинарную ответственность в соответствии с законами Республики Казахстан и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совершении лицом или группой лиц из числа национального контингента противоправных деяний в период миротворческой операции, исключающих его/их дальнейшее нахождение в районе проведения миротворческой операции, расходы по ротации возмещаются за счет средств указанных лиц, которые включают в себя расходы по проезду лица или группы лиц из Республики Казахстан к месту проведения миротворческой операции и обратно.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20. Юрисдикция в районе проведения миротворческ</w:t>
      </w:r>
      <w:r>
        <w:rPr>
          <w:rFonts w:ascii="Times New Roman"/>
          <w:b/>
          <w:i w:val="false"/>
          <w:color w:val="000000"/>
          <w:sz w:val="28"/>
        </w:rPr>
        <w:t>ой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совершения противоправных действий и преступлений иностранными гражданами в отношении национального контингента в районе проведения миротворческой операции применяются законы страны пребывания, если иное не оговорено международными договорами, ратифицированными Республикой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21. Осуществление надзора в сфере миротворческой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Высший надзор за точным и единообразным применением законодательства в сфере миротворческой деятельности осуществляют Генеральный прокурор Республики Казахстан и уполномоченные им прокуроры.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22. Финансирование миротворческой деятельности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миротворческой деятельности Республики Казахстан производится за счет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1. предусмотренных на содержание государственных органов (организаций), работники которых направляются для участия в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2. выделяемых ООН, иными международными организациями и государствами-партнерами для финансирования миротворческой деятельности, либо в порядке полного или частичного возмещения затрат на миротворческую операцию;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3. резерва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Статья 23. Перемещение имущества, используемого в миротворческой деятельности, через Государственную границу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Ввоз на территорию (вывоз с территории) Республики Казахстан вооружения и военной техники, военно-технического имущества, специальной техники и специальных средств, необходимых для функционирования национального контингента или проведения миротворческой подготовки, осуществляются в порядке, установленном законодательством Республики Казахстан об экспортном контроле.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24. Действие настоящего Закона на лиц, участвующих (принимавших участие) в миротворческой операции, но не входящих (входивших) в состав национального контингента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не распространяется на лиц, участвующих (принимавших участие) в миротворческой операции, но не входящих (входивших) в состав национального контингента.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25. Порядок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вводится в действие по истечении десяти календарных дней после дня его первого официального опубликования, за исключением пунктов 2, 4, 5 статьи 15 и пунктов 4, 5, 7, 8 статьи 16, которые вводятся в действие с 1 января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