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d9a88" w14:textId="68d9a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Правительства Республики Казахстан от 29 декабря 2007 года № 1400 "О системе оплаты труда гражданских служащих, работников организаций, содержащихся за счет средств государственного бюджета, работников казенных предприятий"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мая 2014 года № 598. Утратило силу постановлением Правительства Республики Казахстан от 31 декабря 2015 года № 1193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31.12.2015 </w:t>
      </w:r>
      <w:r>
        <w:rPr>
          <w:rFonts w:ascii="Times New Roman"/>
          <w:b w:val="false"/>
          <w:i w:val="false"/>
          <w:color w:val="ff0000"/>
          <w:sz w:val="28"/>
        </w:rPr>
        <w:t>№ 1193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декабря 2007 года № 1400 «О системе оплаты труда гражданских служащих, работников организаций, содержащихся за счет средств государственного бюджета, работников казенных предприятий» (САПП Республики Казахстан, 2007 г., № 51, ст. 648) следующее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4-1)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«4-1) условия оплаты труда педагогических работников организаций среднего образования с подушевым нормативным финансированием в зависимости от качества предоставляемых образовательных услуг и результатов их деятельности устанавливаются в порядке, определяемом уполномоченным органом в области образования;».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 действие со дня его подписания.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