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c7f8" w14:textId="cc4c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экономического сотрудничества и развития о реализации проекта "Стратегия повышения отраслевой конкурентоспособности Казахстана. Поддержка в реализации рекомендаций, предложенных в Руководствах по государственной политике"</w:t>
      </w:r>
    </w:p>
    <w:p>
      <w:pPr>
        <w:spacing w:after="0"/>
        <w:ind w:left="0"/>
        <w:jc w:val="both"/>
      </w:pPr>
      <w:r>
        <w:rPr>
          <w:rFonts w:ascii="Times New Roman"/>
          <w:b w:val="false"/>
          <w:i w:val="false"/>
          <w:color w:val="000000"/>
          <w:sz w:val="28"/>
        </w:rPr>
        <w:t>Постановление Правительства Республики Казахстан от 5 июня 2014 года № 618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Организацией экономического сотрудничества и развития о реализации проекта «Стратегия повышения отраслевой конкурентоспособности Казахстана. Поддержка в реализации рекомендаций, предложенных в Руководствах по государственной политике». </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 Министра индустрии и новых технологий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«Стратегия повышения отраслевой конкурентоспособности Казахстана. Поддержка в реализации рекомендаций, предложенных в Руководствах по государственной политике», разрешив вносить в него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июня 2014 года № 618 </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Организацией</w:t>
      </w:r>
      <w:r>
        <w:br/>
      </w:r>
      <w:r>
        <w:rPr>
          <w:rFonts w:ascii="Times New Roman"/>
          <w:b/>
          <w:i w:val="false"/>
          <w:color w:val="000000"/>
        </w:rPr>
        <w:t>
экономического сотрудничества и развития о реализации проекта</w:t>
      </w:r>
      <w:r>
        <w:br/>
      </w:r>
      <w:r>
        <w:rPr>
          <w:rFonts w:ascii="Times New Roman"/>
          <w:b/>
          <w:i w:val="false"/>
          <w:color w:val="000000"/>
        </w:rPr>
        <w:t>
«Стратегия повышения отраслевой конкурентоспособности</w:t>
      </w:r>
      <w:r>
        <w:br/>
      </w:r>
      <w:r>
        <w:rPr>
          <w:rFonts w:ascii="Times New Roman"/>
          <w:b/>
          <w:i w:val="false"/>
          <w:color w:val="000000"/>
        </w:rPr>
        <w:t>
Казахстана. Поддержка в реализации рекомендаций, предложенных в</w:t>
      </w:r>
      <w:r>
        <w:br/>
      </w:r>
      <w:r>
        <w:rPr>
          <w:rFonts w:ascii="Times New Roman"/>
          <w:b/>
          <w:i w:val="false"/>
          <w:color w:val="000000"/>
        </w:rPr>
        <w:t>
Руководствах по государственной политике»</w:t>
      </w:r>
    </w:p>
    <w:bookmarkEnd w:id="3"/>
    <w:p>
      <w:pPr>
        <w:spacing w:after="0"/>
        <w:ind w:left="0"/>
        <w:jc w:val="both"/>
      </w:pPr>
      <w:r>
        <w:rPr>
          <w:rFonts w:ascii="Times New Roman"/>
          <w:b w:val="false"/>
          <w:i w:val="false"/>
          <w:color w:val="000000"/>
          <w:sz w:val="28"/>
        </w:rPr>
        <w:t>      Правительство Республики Казахстан и Организация экономического сотрудничества и развития (далее совместно именуемые «Стороны»)</w:t>
      </w:r>
      <w:r>
        <w:br/>
      </w:r>
      <w:r>
        <w:rPr>
          <w:rFonts w:ascii="Times New Roman"/>
          <w:b w:val="false"/>
          <w:i w:val="false"/>
          <w:color w:val="000000"/>
          <w:sz w:val="28"/>
        </w:rPr>
        <w:t>
      согласились о нижеследующем:</w:t>
      </w:r>
    </w:p>
    <w:bookmarkStart w:name="z8" w:id="4"/>
    <w:p>
      <w:pPr>
        <w:spacing w:after="0"/>
        <w:ind w:left="0"/>
        <w:jc w:val="left"/>
      </w:pPr>
      <w:r>
        <w:rPr>
          <w:rFonts w:ascii="Times New Roman"/>
          <w:b/>
          <w:i w:val="false"/>
          <w:color w:val="000000"/>
        </w:rPr>
        <w:t xml:space="preserve"> 
Статья 1</w:t>
      </w:r>
      <w:r>
        <w:br/>
      </w:r>
      <w:r>
        <w:rPr>
          <w:rFonts w:ascii="Times New Roman"/>
          <w:b/>
          <w:i w:val="false"/>
          <w:color w:val="000000"/>
        </w:rPr>
        <w:t>
Предмет Соглашения</w:t>
      </w:r>
    </w:p>
    <w:bookmarkEnd w:id="4"/>
    <w:bookmarkStart w:name="z9" w:id="5"/>
    <w:p>
      <w:pPr>
        <w:spacing w:after="0"/>
        <w:ind w:left="0"/>
        <w:jc w:val="both"/>
      </w:pPr>
      <w:r>
        <w:rPr>
          <w:rFonts w:ascii="Times New Roman"/>
          <w:b w:val="false"/>
          <w:i w:val="false"/>
          <w:color w:val="000000"/>
          <w:sz w:val="28"/>
        </w:rPr>
        <w:t xml:space="preserve">
      1. Организация экономического сотрудничества и развития (далее – ОЭСР) реализует проект «Стратегия повышения отраслевой конкурентоспособности Казахстана. Поддержка в реализации рекомендаций, предложенных в Руководствах по государственной политике» (далее – проект). </w:t>
      </w:r>
      <w:r>
        <w:br/>
      </w:r>
      <w:r>
        <w:rPr>
          <w:rFonts w:ascii="Times New Roman"/>
          <w:b w:val="false"/>
          <w:i w:val="false"/>
          <w:color w:val="000000"/>
          <w:sz w:val="28"/>
        </w:rPr>
        <w:t>
</w:t>
      </w:r>
      <w:r>
        <w:rPr>
          <w:rFonts w:ascii="Times New Roman"/>
          <w:b w:val="false"/>
          <w:i w:val="false"/>
          <w:color w:val="000000"/>
          <w:sz w:val="28"/>
        </w:rPr>
        <w:t xml:space="preserve">
      2. Правительство Республики Казахстан соглашается финансировать проект. </w:t>
      </w:r>
    </w:p>
    <w:bookmarkEnd w:id="5"/>
    <w:bookmarkStart w:name="z11" w:id="6"/>
    <w:p>
      <w:pPr>
        <w:spacing w:after="0"/>
        <w:ind w:left="0"/>
        <w:jc w:val="left"/>
      </w:pPr>
      <w:r>
        <w:rPr>
          <w:rFonts w:ascii="Times New Roman"/>
          <w:b/>
          <w:i w:val="false"/>
          <w:color w:val="000000"/>
        </w:rPr>
        <w:t xml:space="preserve"> 
Статья 2</w:t>
      </w:r>
      <w:r>
        <w:br/>
      </w:r>
      <w:r>
        <w:rPr>
          <w:rFonts w:ascii="Times New Roman"/>
          <w:b/>
          <w:i w:val="false"/>
          <w:color w:val="000000"/>
        </w:rPr>
        <w:t>
Бюджет и механизм финансирования</w:t>
      </w:r>
    </w:p>
    <w:bookmarkEnd w:id="6"/>
    <w:bookmarkStart w:name="z12" w:id="7"/>
    <w:p>
      <w:pPr>
        <w:spacing w:after="0"/>
        <w:ind w:left="0"/>
        <w:jc w:val="both"/>
      </w:pPr>
      <w:r>
        <w:rPr>
          <w:rFonts w:ascii="Times New Roman"/>
          <w:b w:val="false"/>
          <w:i w:val="false"/>
          <w:color w:val="000000"/>
          <w:sz w:val="28"/>
        </w:rPr>
        <w:t>
      1. Правительство Республики Казахстан финансирует реализацию проекта на общую сумму 1,5 млн. (один миллион пятьсот тысяч) евро.</w:t>
      </w:r>
      <w:r>
        <w:br/>
      </w:r>
      <w:r>
        <w:rPr>
          <w:rFonts w:ascii="Times New Roman"/>
          <w:b w:val="false"/>
          <w:i w:val="false"/>
          <w:color w:val="000000"/>
          <w:sz w:val="28"/>
        </w:rPr>
        <w:t>
</w:t>
      </w:r>
      <w:r>
        <w:rPr>
          <w:rFonts w:ascii="Times New Roman"/>
          <w:b w:val="false"/>
          <w:i w:val="false"/>
          <w:color w:val="000000"/>
          <w:sz w:val="28"/>
        </w:rPr>
        <w:t xml:space="preserve">
      2. Длительность проекта составляет 24 месяца. Ожидаемое начало проекта – 4 квартал 2014 года. </w:t>
      </w:r>
      <w:r>
        <w:br/>
      </w:r>
      <w:r>
        <w:rPr>
          <w:rFonts w:ascii="Times New Roman"/>
          <w:b w:val="false"/>
          <w:i w:val="false"/>
          <w:color w:val="000000"/>
          <w:sz w:val="28"/>
        </w:rPr>
        <w:t>
</w:t>
      </w:r>
      <w:r>
        <w:rPr>
          <w:rFonts w:ascii="Times New Roman"/>
          <w:b w:val="false"/>
          <w:i w:val="false"/>
          <w:color w:val="000000"/>
          <w:sz w:val="28"/>
        </w:rPr>
        <w:t xml:space="preserve">
      3. Любая дальнейшая деятельность ОЭСР после 2014 года подлежит включению Советом ОЭСР в Программу работ и бюджета ОЭСР на 2015 – 2016 годы. Секретариат глобальных связей ОЭСР намеревается внести предложение о включении деятельности, являющейся предметом настоящего Соглашения, в Программу работ и бюджета ОЭСР на 2015 – 2016 годы. В случае, если деятельность, финансируемая данным вкладом, не включена в Программу работ и бюджета ОЭСР на 2015 – 2016 годы, ОЭСР может прекратить работу и после консультаций с Правительством Республики Казахстан действие настоящего Соглашения. В этом случае Правительство Республики Казахстан соглашается покрыть расходы, понесенные или совершенные ОЭСР до даты прекращения действия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4. Правительство Республики Казахстан выплатит 1,5 млн. (один миллион пятьсот тысяч) евро на покрытие расходов реализации проекта. </w:t>
      </w:r>
      <w:r>
        <w:br/>
      </w:r>
      <w:r>
        <w:rPr>
          <w:rFonts w:ascii="Times New Roman"/>
          <w:b w:val="false"/>
          <w:i w:val="false"/>
          <w:color w:val="000000"/>
          <w:sz w:val="28"/>
        </w:rPr>
        <w:t>
</w:t>
      </w:r>
      <w:r>
        <w:rPr>
          <w:rFonts w:ascii="Times New Roman"/>
          <w:b w:val="false"/>
          <w:i w:val="false"/>
          <w:color w:val="000000"/>
          <w:sz w:val="28"/>
        </w:rPr>
        <w:t>
      5. Взнос будет выплачиваться частями следующим образом:</w:t>
      </w:r>
      <w:r>
        <w:br/>
      </w:r>
      <w:r>
        <w:rPr>
          <w:rFonts w:ascii="Times New Roman"/>
          <w:b w:val="false"/>
          <w:i w:val="false"/>
          <w:color w:val="000000"/>
          <w:sz w:val="28"/>
        </w:rPr>
        <w:t>
      первый взнос на сумму 1,134 млн. (один миллион сто тридцать четыре тысячи) евро после подписания настоящего Соглашения и получения соответствующего счета на оплату от ОЭСР;</w:t>
      </w:r>
      <w:r>
        <w:br/>
      </w:r>
      <w:r>
        <w:rPr>
          <w:rFonts w:ascii="Times New Roman"/>
          <w:b w:val="false"/>
          <w:i w:val="false"/>
          <w:color w:val="000000"/>
          <w:sz w:val="28"/>
        </w:rPr>
        <w:t>
      второй взнос на сумму 366 тыс. (триста шестьдесят шесть тысяч) евро после получения финансового отчета по первому году проекта и после получения соответствующего счета на оплату от ОЭСР.</w:t>
      </w:r>
      <w:r>
        <w:br/>
      </w:r>
      <w:r>
        <w:rPr>
          <w:rFonts w:ascii="Times New Roman"/>
          <w:b w:val="false"/>
          <w:i w:val="false"/>
          <w:color w:val="000000"/>
          <w:sz w:val="28"/>
        </w:rPr>
        <w:t>
</w:t>
      </w:r>
      <w:r>
        <w:rPr>
          <w:rFonts w:ascii="Times New Roman"/>
          <w:b w:val="false"/>
          <w:i w:val="false"/>
          <w:color w:val="000000"/>
          <w:sz w:val="28"/>
        </w:rPr>
        <w:t xml:space="preserve">
      6. ОЭСР будет управлять этой суммой в соответствии со своими финансовыми положениями и другими соответствующими нормами, политикой и процедурами ОЭСР, которые предусматривают административный сбор на возмещение расходов в размере 5,3% от общего вклада. Расходы будут приведены в бухгалтерских счетах ОЭСР на основе общепринятых принципов бухгалтерского учета. </w:t>
      </w:r>
    </w:p>
    <w:bookmarkEnd w:id="7"/>
    <w:bookmarkStart w:name="z18" w:id="8"/>
    <w:p>
      <w:pPr>
        <w:spacing w:after="0"/>
        <w:ind w:left="0"/>
        <w:jc w:val="left"/>
      </w:pPr>
      <w:r>
        <w:rPr>
          <w:rFonts w:ascii="Times New Roman"/>
          <w:b/>
          <w:i w:val="false"/>
          <w:color w:val="000000"/>
        </w:rPr>
        <w:t xml:space="preserve"> 
Статья 3</w:t>
      </w:r>
      <w:r>
        <w:br/>
      </w:r>
      <w:r>
        <w:rPr>
          <w:rFonts w:ascii="Times New Roman"/>
          <w:b/>
          <w:i w:val="false"/>
          <w:color w:val="000000"/>
        </w:rPr>
        <w:t>
Процедуры по осуществлению мероприятий и отчетность</w:t>
      </w:r>
    </w:p>
    <w:bookmarkEnd w:id="8"/>
    <w:bookmarkStart w:name="z19" w:id="9"/>
    <w:p>
      <w:pPr>
        <w:spacing w:after="0"/>
        <w:ind w:left="0"/>
        <w:jc w:val="both"/>
      </w:pPr>
      <w:r>
        <w:rPr>
          <w:rFonts w:ascii="Times New Roman"/>
          <w:b w:val="false"/>
          <w:i w:val="false"/>
          <w:color w:val="000000"/>
          <w:sz w:val="28"/>
        </w:rPr>
        <w:t>
      1.ОЭСР несет ответственность за выполнение проекта согласно приложенному техническому предложению.</w:t>
      </w:r>
      <w:r>
        <w:br/>
      </w:r>
      <w:r>
        <w:rPr>
          <w:rFonts w:ascii="Times New Roman"/>
          <w:b w:val="false"/>
          <w:i w:val="false"/>
          <w:color w:val="000000"/>
          <w:sz w:val="28"/>
        </w:rPr>
        <w:t>
</w:t>
      </w:r>
      <w:r>
        <w:rPr>
          <w:rFonts w:ascii="Times New Roman"/>
          <w:b w:val="false"/>
          <w:i w:val="false"/>
          <w:color w:val="000000"/>
          <w:sz w:val="28"/>
        </w:rPr>
        <w:t>
      2. ОЭСР представляет в Правительство Республики Казахстан содержательный отчет, включающий описание проделанной работы в форме сжатого отчета по итогам каждого квартала, а также в течение трех месяцев по окончании каждого года.</w:t>
      </w:r>
      <w:r>
        <w:br/>
      </w:r>
      <w:r>
        <w:rPr>
          <w:rFonts w:ascii="Times New Roman"/>
          <w:b w:val="false"/>
          <w:i w:val="false"/>
          <w:color w:val="000000"/>
          <w:sz w:val="28"/>
        </w:rPr>
        <w:t>
</w:t>
      </w:r>
      <w:r>
        <w:rPr>
          <w:rFonts w:ascii="Times New Roman"/>
          <w:b w:val="false"/>
          <w:i w:val="false"/>
          <w:color w:val="000000"/>
          <w:sz w:val="28"/>
        </w:rPr>
        <w:t xml:space="preserve">
      3. По окончании реализации проекта в течение шести месяцев ОЭСР представляет в Правительство Республики Казахстан итоговый содержательный отчет. </w:t>
      </w:r>
      <w:r>
        <w:br/>
      </w:r>
      <w:r>
        <w:rPr>
          <w:rFonts w:ascii="Times New Roman"/>
          <w:b w:val="false"/>
          <w:i w:val="false"/>
          <w:color w:val="000000"/>
          <w:sz w:val="28"/>
        </w:rPr>
        <w:t>
</w:t>
      </w:r>
      <w:r>
        <w:rPr>
          <w:rFonts w:ascii="Times New Roman"/>
          <w:b w:val="false"/>
          <w:i w:val="false"/>
          <w:color w:val="000000"/>
          <w:sz w:val="28"/>
        </w:rPr>
        <w:t xml:space="preserve">
      4. ОЭСР по окончании каждого года представляет в Правительство Республики Казахстан годовые финансовые отчеты о расходах, заверенные и подписанные руководителем Отдела бухгалтерского учета ОЭСР. Финансовые отчеты представляются в течение трех месяцев, следующих за отчетным периодом. </w:t>
      </w:r>
      <w:r>
        <w:br/>
      </w:r>
      <w:r>
        <w:rPr>
          <w:rFonts w:ascii="Times New Roman"/>
          <w:b w:val="false"/>
          <w:i w:val="false"/>
          <w:color w:val="000000"/>
          <w:sz w:val="28"/>
        </w:rPr>
        <w:t>
</w:t>
      </w:r>
      <w:r>
        <w:rPr>
          <w:rFonts w:ascii="Times New Roman"/>
          <w:b w:val="false"/>
          <w:i w:val="false"/>
          <w:color w:val="000000"/>
          <w:sz w:val="28"/>
        </w:rPr>
        <w:t xml:space="preserve">
      5. По окончании реализации проекта в течение шести месяцев ОЭСР представляет в Правительство Республики Казахстан итоговый финансовый отчет о расходах. </w:t>
      </w:r>
      <w:r>
        <w:br/>
      </w:r>
      <w:r>
        <w:rPr>
          <w:rFonts w:ascii="Times New Roman"/>
          <w:b w:val="false"/>
          <w:i w:val="false"/>
          <w:color w:val="000000"/>
          <w:sz w:val="28"/>
        </w:rPr>
        <w:t>
</w:t>
      </w:r>
      <w:r>
        <w:rPr>
          <w:rFonts w:ascii="Times New Roman"/>
          <w:b w:val="false"/>
          <w:i w:val="false"/>
          <w:color w:val="000000"/>
          <w:sz w:val="28"/>
        </w:rPr>
        <w:t xml:space="preserve">
      6. Правительство Республики Казахстан заверяет, что требования к финансовой отчетности соответствуют стандартам бухгалтерского учета ОЭСР. </w:t>
      </w:r>
    </w:p>
    <w:bookmarkEnd w:id="9"/>
    <w:bookmarkStart w:name="z25" w:id="10"/>
    <w:p>
      <w:pPr>
        <w:spacing w:after="0"/>
        <w:ind w:left="0"/>
        <w:jc w:val="left"/>
      </w:pPr>
      <w:r>
        <w:rPr>
          <w:rFonts w:ascii="Times New Roman"/>
          <w:b/>
          <w:i w:val="false"/>
          <w:color w:val="000000"/>
        </w:rPr>
        <w:t xml:space="preserve"> 
Статья 4</w:t>
      </w:r>
      <w:r>
        <w:br/>
      </w:r>
      <w:r>
        <w:rPr>
          <w:rFonts w:ascii="Times New Roman"/>
          <w:b/>
          <w:i w:val="false"/>
          <w:color w:val="000000"/>
        </w:rPr>
        <w:t>
Обмен информацией</w:t>
      </w:r>
    </w:p>
    <w:bookmarkEnd w:id="10"/>
    <w:p>
      <w:pPr>
        <w:spacing w:after="0"/>
        <w:ind w:left="0"/>
        <w:jc w:val="both"/>
      </w:pPr>
      <w:r>
        <w:rPr>
          <w:rFonts w:ascii="Times New Roman"/>
          <w:b w:val="false"/>
          <w:i w:val="false"/>
          <w:color w:val="000000"/>
          <w:sz w:val="28"/>
        </w:rPr>
        <w:t xml:space="preserve">      Стороны настоящего Соглашения оказывают друг другу содействие и обмениваются информацией, необходимой для осуществления проекта. </w:t>
      </w:r>
      <w:r>
        <w:br/>
      </w:r>
      <w:r>
        <w:rPr>
          <w:rFonts w:ascii="Times New Roman"/>
          <w:b w:val="false"/>
          <w:i w:val="false"/>
          <w:color w:val="000000"/>
          <w:sz w:val="28"/>
        </w:rPr>
        <w:t xml:space="preserve">
      Для любого обмена сообщениями между Сторонами используется следующая контактная информация: </w:t>
      </w:r>
      <w:r>
        <w:br/>
      </w:r>
      <w:r>
        <w:rPr>
          <w:rFonts w:ascii="Times New Roman"/>
          <w:b w:val="false"/>
          <w:i w:val="false"/>
          <w:color w:val="000000"/>
          <w:sz w:val="28"/>
        </w:rPr>
        <w:t xml:space="preserve">
      Правительство Республики Казахстан: 010000 Казахстан, г. Астана, левый берег, Дом Правительства, телефон: +7(7172) 74-50-19, факс: + 7 (7172) 74-58-70. </w:t>
      </w:r>
      <w:r>
        <w:br/>
      </w:r>
      <w:r>
        <w:rPr>
          <w:rFonts w:ascii="Times New Roman"/>
          <w:b w:val="false"/>
          <w:i w:val="false"/>
          <w:color w:val="000000"/>
          <w:sz w:val="28"/>
        </w:rPr>
        <w:t>
      ОЭСР: Программа ОЭСР по повышению конкурентоспособности стран Евразии (DAF/PSD), Секретариат глобальных связей, 2 rue Andrе Рascal 75775, Paris, Cedex 16, France, телефон: +7 (10) 33 1 45 24 82 00, факс: +7 (10) 33 1 45 24 85 00.</w:t>
      </w:r>
    </w:p>
    <w:bookmarkStart w:name="z26" w:id="11"/>
    <w:p>
      <w:pPr>
        <w:spacing w:after="0"/>
        <w:ind w:left="0"/>
        <w:jc w:val="left"/>
      </w:pPr>
      <w:r>
        <w:rPr>
          <w:rFonts w:ascii="Times New Roman"/>
          <w:b/>
          <w:i w:val="false"/>
          <w:color w:val="000000"/>
        </w:rPr>
        <w:t xml:space="preserve"> 
Статья 5</w:t>
      </w:r>
      <w:r>
        <w:br/>
      </w:r>
      <w:r>
        <w:rPr>
          <w:rFonts w:ascii="Times New Roman"/>
          <w:b/>
          <w:i w:val="false"/>
          <w:color w:val="000000"/>
        </w:rPr>
        <w:t>
Использование результатов проекта</w:t>
      </w:r>
    </w:p>
    <w:bookmarkEnd w:id="11"/>
    <w:bookmarkStart w:name="z27" w:id="12"/>
    <w:p>
      <w:pPr>
        <w:spacing w:after="0"/>
        <w:ind w:left="0"/>
        <w:jc w:val="both"/>
      </w:pPr>
      <w:r>
        <w:rPr>
          <w:rFonts w:ascii="Times New Roman"/>
          <w:b w:val="false"/>
          <w:i w:val="false"/>
          <w:color w:val="000000"/>
          <w:sz w:val="28"/>
        </w:rPr>
        <w:t xml:space="preserve">
      1. При условии соблюдения прав третьих лиц, а также в соответствии с правилами ОЭСР по классификации документов, ОЭСР предоставляет Правительству Республики Казахстан неисключительную безотзывную и действующую во всем мире лицензию на использование, копирование в любой форме, в т.ч. в цифровой, и распространение окончательного отчета по проекту для любой правительственной некоммерческой цели. </w:t>
      </w:r>
      <w:r>
        <w:br/>
      </w:r>
      <w:r>
        <w:rPr>
          <w:rFonts w:ascii="Times New Roman"/>
          <w:b w:val="false"/>
          <w:i w:val="false"/>
          <w:color w:val="000000"/>
          <w:sz w:val="28"/>
        </w:rPr>
        <w:t>
</w:t>
      </w:r>
      <w:r>
        <w:rPr>
          <w:rFonts w:ascii="Times New Roman"/>
          <w:b w:val="false"/>
          <w:i w:val="false"/>
          <w:color w:val="000000"/>
          <w:sz w:val="28"/>
        </w:rPr>
        <w:t xml:space="preserve">
      2. Правительство Республики Казахстан должно всегда надлежащим образом подтверждать авторское право ОЭСР и в надлежащих случаях включать в публикацию соответствующее уведомление. </w:t>
      </w:r>
      <w:r>
        <w:br/>
      </w:r>
      <w:r>
        <w:rPr>
          <w:rFonts w:ascii="Times New Roman"/>
          <w:b w:val="false"/>
          <w:i w:val="false"/>
          <w:color w:val="000000"/>
          <w:sz w:val="28"/>
        </w:rPr>
        <w:t>
</w:t>
      </w:r>
      <w:r>
        <w:rPr>
          <w:rFonts w:ascii="Times New Roman"/>
          <w:b w:val="false"/>
          <w:i w:val="false"/>
          <w:color w:val="000000"/>
          <w:sz w:val="28"/>
        </w:rPr>
        <w:t>
      3. ОЭСР сохраняет право первой публикации окончательного отчета, независимо от языка и формы такой публикации. Права на результаты работы в рамках проекта, включая отчет, принадлежат ОЭСР.</w:t>
      </w:r>
      <w:r>
        <w:br/>
      </w:r>
      <w:r>
        <w:rPr>
          <w:rFonts w:ascii="Times New Roman"/>
          <w:b w:val="false"/>
          <w:i w:val="false"/>
          <w:color w:val="000000"/>
          <w:sz w:val="28"/>
        </w:rPr>
        <w:t>
</w:t>
      </w:r>
      <w:r>
        <w:rPr>
          <w:rFonts w:ascii="Times New Roman"/>
          <w:b w:val="false"/>
          <w:i w:val="false"/>
          <w:color w:val="000000"/>
          <w:sz w:val="28"/>
        </w:rPr>
        <w:t xml:space="preserve">
      4. Окончательный отчет будет включать оговорку о вкладе Правительства Республики Казахстан в проект, и символ Республики Казахстан будет размещен на оборотной Стороне обложки публикации, либо внутри публикации, рядом с вышеупомянутым подтверждением. </w:t>
      </w:r>
      <w:r>
        <w:br/>
      </w:r>
      <w:r>
        <w:rPr>
          <w:rFonts w:ascii="Times New Roman"/>
          <w:b w:val="false"/>
          <w:i w:val="false"/>
          <w:color w:val="000000"/>
          <w:sz w:val="28"/>
        </w:rPr>
        <w:t>
</w:t>
      </w:r>
      <w:r>
        <w:rPr>
          <w:rFonts w:ascii="Times New Roman"/>
          <w:b w:val="false"/>
          <w:i w:val="false"/>
          <w:color w:val="000000"/>
          <w:sz w:val="28"/>
        </w:rPr>
        <w:t xml:space="preserve">
      5. Любые данные или информация, которые являются собственностью Правительства Республики Казахстан, предоставленные ОЭСР в ходе проекта, остаются собственностью Правительства Республики Казахстан. ОЭСР имеет право использовать и/или включить указанные данные и информацию в целях подготовки своего отчета и в более общем плане для реализации проекта. </w:t>
      </w:r>
    </w:p>
    <w:bookmarkEnd w:id="12"/>
    <w:bookmarkStart w:name="z32" w:id="13"/>
    <w:p>
      <w:pPr>
        <w:spacing w:after="0"/>
        <w:ind w:left="0"/>
        <w:jc w:val="left"/>
      </w:pPr>
      <w:r>
        <w:rPr>
          <w:rFonts w:ascii="Times New Roman"/>
          <w:b/>
          <w:i w:val="false"/>
          <w:color w:val="000000"/>
        </w:rPr>
        <w:t xml:space="preserve"> 
Статья 6</w:t>
      </w:r>
      <w:r>
        <w:br/>
      </w:r>
      <w:r>
        <w:rPr>
          <w:rFonts w:ascii="Times New Roman"/>
          <w:b/>
          <w:i w:val="false"/>
          <w:color w:val="000000"/>
        </w:rPr>
        <w:t>
Урегулирование споров</w:t>
      </w:r>
    </w:p>
    <w:bookmarkEnd w:id="13"/>
    <w:p>
      <w:pPr>
        <w:spacing w:after="0"/>
        <w:ind w:left="0"/>
        <w:jc w:val="both"/>
      </w:pPr>
      <w:r>
        <w:rPr>
          <w:rFonts w:ascii="Times New Roman"/>
          <w:b w:val="false"/>
          <w:i w:val="false"/>
          <w:color w:val="000000"/>
          <w:sz w:val="28"/>
        </w:rPr>
        <w:t>      Любой спор, разногласие или претензия, возникающие из или связанные с толкованием, применением или исполнением настоящего Соглашения, включая его действительность, юридическую силу или прекращение, которые не могут быть урегулированы мирным путем, разрешаются в арбитраже в соответствии с арбитражными правилами Постоянной Палаты Третейского Суда с участием международных организаций и государств, действующими на момент настоящего Соглашения. Число арбитров должно быть равно одному. Арбитр должен быть выбран по взаимному согласию Сторон, а при отсутствии такого соглашения в течение трех месяцев со дня просьбы об арбитражном разбирательстве, арбитр назначается в соответствии с вышеуказанными Правилами по просьбе любой из сторон.</w:t>
      </w:r>
      <w:r>
        <w:br/>
      </w:r>
      <w:r>
        <w:rPr>
          <w:rFonts w:ascii="Times New Roman"/>
          <w:b w:val="false"/>
          <w:i w:val="false"/>
          <w:color w:val="000000"/>
          <w:sz w:val="28"/>
        </w:rPr>
        <w:t>
      Дело рассматривается в Париже, Франция, и все процессы и документы ведутся на английском языке.</w:t>
      </w:r>
    </w:p>
    <w:bookmarkStart w:name="z33" w:id="14"/>
    <w:p>
      <w:pPr>
        <w:spacing w:after="0"/>
        <w:ind w:left="0"/>
        <w:jc w:val="left"/>
      </w:pPr>
      <w:r>
        <w:rPr>
          <w:rFonts w:ascii="Times New Roman"/>
          <w:b/>
          <w:i w:val="false"/>
          <w:color w:val="000000"/>
        </w:rPr>
        <w:t xml:space="preserve"> 
Статья 7</w:t>
      </w:r>
      <w:r>
        <w:br/>
      </w:r>
      <w:r>
        <w:rPr>
          <w:rFonts w:ascii="Times New Roman"/>
          <w:b/>
          <w:i w:val="false"/>
          <w:color w:val="000000"/>
        </w:rPr>
        <w:t>
Изменения и дополнения</w:t>
      </w:r>
    </w:p>
    <w:bookmarkEnd w:id="14"/>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его неотъемлемыми частями и оформляемые отдельными протоколами.</w:t>
      </w:r>
    </w:p>
    <w:bookmarkStart w:name="z34" w:id="15"/>
    <w:p>
      <w:pPr>
        <w:spacing w:after="0"/>
        <w:ind w:left="0"/>
        <w:jc w:val="left"/>
      </w:pPr>
      <w:r>
        <w:rPr>
          <w:rFonts w:ascii="Times New Roman"/>
          <w:b/>
          <w:i w:val="false"/>
          <w:color w:val="000000"/>
        </w:rPr>
        <w:t xml:space="preserve"> 
Статья 8</w:t>
      </w:r>
      <w:r>
        <w:br/>
      </w:r>
      <w:r>
        <w:rPr>
          <w:rFonts w:ascii="Times New Roman"/>
          <w:b/>
          <w:i w:val="false"/>
          <w:color w:val="000000"/>
        </w:rPr>
        <w:t>
Вступление в силу</w:t>
      </w:r>
    </w:p>
    <w:bookmarkEnd w:id="15"/>
    <w:p>
      <w:pPr>
        <w:spacing w:after="0"/>
        <w:ind w:left="0"/>
        <w:jc w:val="both"/>
      </w:pPr>
      <w:r>
        <w:rPr>
          <w:rFonts w:ascii="Times New Roman"/>
          <w:b w:val="false"/>
          <w:i w:val="false"/>
          <w:color w:val="000000"/>
          <w:sz w:val="28"/>
        </w:rPr>
        <w:t>      Настоящее Соглашение вступает в силу с момента подписания и будет оставаться в силе до тех пор, пока обе Стороны не выполнят все обязательства, вытекающие из данного Соглашения.</w:t>
      </w:r>
      <w:r>
        <w:br/>
      </w:r>
      <w:r>
        <w:rPr>
          <w:rFonts w:ascii="Times New Roman"/>
          <w:b w:val="false"/>
          <w:i w:val="false"/>
          <w:color w:val="000000"/>
          <w:sz w:val="28"/>
        </w:rPr>
        <w:t>
      Совершено в двух подлинных экземплярах, каждый на казахском, английском и русском языках. В случае возникновения разногласий при толковании положений настоящего Соглашения, Стороны будут обращаться к тексту на английском языке, который является превалирующим.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Организацию экономического</w:t>
            </w:r>
            <w:r>
              <w:br/>
            </w:r>
            <w:r>
              <w:rPr>
                <w:rFonts w:ascii="Times New Roman"/>
                <w:b w:val="false"/>
                <w:i w:val="false"/>
                <w:color w:val="000000"/>
                <w:sz w:val="20"/>
              </w:rPr>
              <w:t>
</w:t>
            </w:r>
            <w:r>
              <w:rPr>
                <w:rFonts w:ascii="Times New Roman"/>
                <w:b w:val="false"/>
                <w:i/>
                <w:color w:val="000000"/>
                <w:sz w:val="20"/>
              </w:rPr>
              <w:t>сотрудничества и развития</w:t>
            </w:r>
          </w:p>
        </w:tc>
      </w:tr>
    </w:tbl>
    <w:bookmarkStart w:name="z35" w:id="1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Организацией   </w:t>
      </w:r>
      <w:r>
        <w:br/>
      </w:r>
      <w:r>
        <w:rPr>
          <w:rFonts w:ascii="Times New Roman"/>
          <w:b w:val="false"/>
          <w:i w:val="false"/>
          <w:color w:val="000000"/>
          <w:sz w:val="28"/>
        </w:rPr>
        <w:t>
экономического сотрудничества и развития</w:t>
      </w:r>
      <w:r>
        <w:br/>
      </w:r>
      <w:r>
        <w:rPr>
          <w:rFonts w:ascii="Times New Roman"/>
          <w:b w:val="false"/>
          <w:i w:val="false"/>
          <w:color w:val="000000"/>
          <w:sz w:val="28"/>
        </w:rPr>
        <w:t>
о реализации проекта «Стратегия повышения</w:t>
      </w:r>
      <w:r>
        <w:br/>
      </w:r>
      <w:r>
        <w:rPr>
          <w:rFonts w:ascii="Times New Roman"/>
          <w:b w:val="false"/>
          <w:i w:val="false"/>
          <w:color w:val="000000"/>
          <w:sz w:val="28"/>
        </w:rPr>
        <w:t xml:space="preserve">
отраслевой конкурентоспособности    </w:t>
      </w:r>
      <w:r>
        <w:br/>
      </w:r>
      <w:r>
        <w:rPr>
          <w:rFonts w:ascii="Times New Roman"/>
          <w:b w:val="false"/>
          <w:i w:val="false"/>
          <w:color w:val="000000"/>
          <w:sz w:val="28"/>
        </w:rPr>
        <w:t xml:space="preserve">
Казахстана. Поддержка в реализации   </w:t>
      </w:r>
      <w:r>
        <w:br/>
      </w:r>
      <w:r>
        <w:rPr>
          <w:rFonts w:ascii="Times New Roman"/>
          <w:b w:val="false"/>
          <w:i w:val="false"/>
          <w:color w:val="000000"/>
          <w:sz w:val="28"/>
        </w:rPr>
        <w:t>
рекомендаций, предложенных в Руководствах</w:t>
      </w:r>
      <w:r>
        <w:br/>
      </w:r>
      <w:r>
        <w:rPr>
          <w:rFonts w:ascii="Times New Roman"/>
          <w:b w:val="false"/>
          <w:i w:val="false"/>
          <w:color w:val="000000"/>
          <w:sz w:val="28"/>
        </w:rPr>
        <w:t xml:space="preserve">
по государственной политике»      </w:t>
      </w:r>
    </w:p>
    <w:bookmarkEnd w:id="16"/>
    <w:bookmarkStart w:name="z36" w:id="17"/>
    <w:p>
      <w:pPr>
        <w:spacing w:after="0"/>
        <w:ind w:left="0"/>
        <w:jc w:val="left"/>
      </w:pPr>
      <w:r>
        <w:rPr>
          <w:rFonts w:ascii="Times New Roman"/>
          <w:b/>
          <w:i w:val="false"/>
          <w:color w:val="000000"/>
        </w:rPr>
        <w:t xml:space="preserve"> 
Техническое предложение</w:t>
      </w:r>
    </w:p>
    <w:bookmarkEnd w:id="17"/>
    <w:bookmarkStart w:name="z37" w:id="18"/>
    <w:p>
      <w:pPr>
        <w:spacing w:after="0"/>
        <w:ind w:left="0"/>
        <w:jc w:val="left"/>
      </w:pPr>
      <w:r>
        <w:rPr>
          <w:rFonts w:ascii="Times New Roman"/>
          <w:b/>
          <w:i w:val="false"/>
          <w:color w:val="000000"/>
        </w:rPr>
        <w:t xml:space="preserve"> 
Содержание</w:t>
      </w:r>
    </w:p>
    <w:bookmarkEnd w:id="18"/>
    <w:bookmarkStart w:name="z38" w:id="19"/>
    <w:p>
      <w:pPr>
        <w:spacing w:after="0"/>
        <w:ind w:left="0"/>
        <w:jc w:val="both"/>
      </w:pPr>
      <w:r>
        <w:rPr>
          <w:rFonts w:ascii="Times New Roman"/>
          <w:b w:val="false"/>
          <w:i w:val="false"/>
          <w:color w:val="000000"/>
          <w:sz w:val="28"/>
        </w:rPr>
        <w:t>
      1. </w:t>
      </w:r>
      <w:r>
        <w:rPr>
          <w:rFonts w:ascii="Times New Roman"/>
          <w:b w:val="false"/>
          <w:i w:val="false"/>
          <w:color w:val="000000"/>
          <w:sz w:val="28"/>
        </w:rPr>
        <w:t>Краткий обзор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Описание проекта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Описание запланированных мер и методики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Контекст и цели проекта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Ключевые факторы успеха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Подготовительные меры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Сроки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Бюджет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Приложение</w:t>
      </w:r>
    </w:p>
    <w:bookmarkEnd w:id="19"/>
    <w:bookmarkStart w:name="z47" w:id="20"/>
    <w:p>
      <w:pPr>
        <w:spacing w:after="0"/>
        <w:ind w:left="0"/>
        <w:jc w:val="left"/>
      </w:pPr>
      <w:r>
        <w:rPr>
          <w:rFonts w:ascii="Times New Roman"/>
          <w:b/>
          <w:i w:val="false"/>
          <w:color w:val="000000"/>
        </w:rPr>
        <w:t xml:space="preserve"> 
1. Краткий обзор</w:t>
      </w:r>
    </w:p>
    <w:bookmarkEnd w:id="20"/>
    <w:bookmarkStart w:name="z48" w:id="21"/>
    <w:p>
      <w:pPr>
        <w:spacing w:after="0"/>
        <w:ind w:left="0"/>
        <w:jc w:val="left"/>
      </w:pPr>
      <w:r>
        <w:rPr>
          <w:rFonts w:ascii="Times New Roman"/>
          <w:b/>
          <w:i w:val="false"/>
          <w:color w:val="000000"/>
        </w:rPr>
        <w:t xml:space="preserve"> 
Справочная информация: значительная работа уже проделана</w:t>
      </w:r>
    </w:p>
    <w:bookmarkEnd w:id="21"/>
    <w:p>
      <w:pPr>
        <w:spacing w:after="0"/>
        <w:ind w:left="0"/>
        <w:jc w:val="both"/>
      </w:pPr>
      <w:r>
        <w:rPr>
          <w:rFonts w:ascii="Times New Roman"/>
          <w:b w:val="false"/>
          <w:i w:val="false"/>
          <w:color w:val="000000"/>
          <w:sz w:val="28"/>
        </w:rPr>
        <w:t>      За последнее десятилетие в Казахстане были проведены существенные реформы, обеспечившие экономический подъем страны, однако экономика Казахстана по-прежнему зависит от природных ресурсов и, следовательно, подвержена внешним экономическим потрясениям. Правительство Республики Казахстан выразило готовность диверсифицировать экономику с целью образовать наукоемкие отрасли, производящие продукцию с высокой добавленной стоимостью.</w:t>
      </w:r>
      <w:r>
        <w:br/>
      </w:r>
      <w:r>
        <w:rPr>
          <w:rFonts w:ascii="Times New Roman"/>
          <w:b w:val="false"/>
          <w:i w:val="false"/>
          <w:color w:val="000000"/>
          <w:sz w:val="28"/>
        </w:rPr>
        <w:t>
      Сохраняется необходимость в проведении существенных реформ для улучшения делового климата, а также инвестиционных и торговых перспектив. ОЭСР в рамках Инициативы по странам Центральной Азии (входит в Программу ОЭСР по повышению конкурентоспособности стран Евразии) в течение последних четырех лет проводит проект «Стратегия повышения отраслевой конкурентоспособности Казахстана» (далее – СПОК) для поддержки данных реформ.</w:t>
      </w:r>
      <w:r>
        <w:br/>
      </w:r>
      <w:r>
        <w:rPr>
          <w:rFonts w:ascii="Times New Roman"/>
          <w:b w:val="false"/>
          <w:i w:val="false"/>
          <w:color w:val="000000"/>
          <w:sz w:val="28"/>
        </w:rPr>
        <w:t xml:space="preserve">
      Цель проекта заключалась в определении приоритетных отраслей экономики и повышении отраслевой конкурентоспособности за счет преодоления отдельных политических препятствий, определенных в ходе реализации проекта. </w:t>
      </w:r>
    </w:p>
    <w:bookmarkStart w:name="z49" w:id="22"/>
    <w:p>
      <w:pPr>
        <w:spacing w:after="0"/>
        <w:ind w:left="0"/>
        <w:jc w:val="both"/>
      </w:pPr>
      <w:r>
        <w:rPr>
          <w:rFonts w:ascii="Times New Roman"/>
          <w:b w:val="false"/>
          <w:i w:val="false"/>
          <w:color w:val="000000"/>
          <w:sz w:val="28"/>
        </w:rPr>
        <w:t>
</w:t>
      </w:r>
      <w:r>
        <w:rPr>
          <w:rFonts w:ascii="Times New Roman"/>
          <w:b/>
          <w:i w:val="false"/>
          <w:color w:val="000000"/>
          <w:sz w:val="28"/>
        </w:rPr>
        <w:t>Новый проект СПОК – Поддержка в реализации («Проект»)</w:t>
      </w:r>
    </w:p>
    <w:bookmarkEnd w:id="22"/>
    <w:p>
      <w:pPr>
        <w:spacing w:after="0"/>
        <w:ind w:left="0"/>
        <w:jc w:val="both"/>
      </w:pPr>
      <w:r>
        <w:rPr>
          <w:rFonts w:ascii="Times New Roman"/>
          <w:b w:val="false"/>
          <w:i w:val="false"/>
          <w:color w:val="000000"/>
          <w:sz w:val="28"/>
        </w:rPr>
        <w:t xml:space="preserve">      Новый проект СПОК (2014 – 2015 годы) призван оказать поддержку в реализации целевых политических инициатив по трем ключевым направлениям: информационные технологии (далее – ИТ), агропромышленный комплекс (далее – АПК), а также инвестиционная политика и привлечение капиталовложений. Опыт ОЭСР показывает, что для обеспечения устойчивого развития крайне важно, чтобы реформистские начинания основывались на двух основных принципах: </w:t>
      </w:r>
      <w:r>
        <w:br/>
      </w:r>
      <w:r>
        <w:rPr>
          <w:rFonts w:ascii="Times New Roman"/>
          <w:b w:val="false"/>
          <w:i w:val="false"/>
          <w:color w:val="000000"/>
          <w:sz w:val="28"/>
        </w:rPr>
        <w:t xml:space="preserve">
      1) проведение отраслевых реформ; </w:t>
      </w:r>
      <w:r>
        <w:br/>
      </w:r>
      <w:r>
        <w:rPr>
          <w:rFonts w:ascii="Times New Roman"/>
          <w:b w:val="false"/>
          <w:i w:val="false"/>
          <w:color w:val="000000"/>
          <w:sz w:val="28"/>
        </w:rPr>
        <w:t xml:space="preserve">
      2) наращивание инвестиционного потенциала. </w:t>
      </w:r>
      <w:r>
        <w:br/>
      </w:r>
      <w:r>
        <w:rPr>
          <w:rFonts w:ascii="Times New Roman"/>
          <w:b w:val="false"/>
          <w:i w:val="false"/>
          <w:color w:val="000000"/>
          <w:sz w:val="28"/>
        </w:rPr>
        <w:t>
      Работа в рамках Проекта будет проводиться с учетом этих двух принципов. Более подробное описание целей, ожидаемых результатов и действий представлено ниже.</w:t>
      </w:r>
      <w:r>
        <w:br/>
      </w:r>
      <w:r>
        <w:rPr>
          <w:rFonts w:ascii="Times New Roman"/>
          <w:b w:val="false"/>
          <w:i w:val="false"/>
          <w:color w:val="000000"/>
          <w:sz w:val="28"/>
        </w:rPr>
        <w:t>
      Проект СПОК будет основан на итогах анализов, проведенных в ходе предыдущего проекта, с привлечением имеющихся государственных структур и использованием отношений, построенных за это время.</w:t>
      </w:r>
      <w:r>
        <w:br/>
      </w:r>
      <w:r>
        <w:rPr>
          <w:rFonts w:ascii="Times New Roman"/>
          <w:b w:val="false"/>
          <w:i w:val="false"/>
          <w:color w:val="000000"/>
          <w:sz w:val="28"/>
        </w:rPr>
        <w:t>
      Исходные положения, которые будут определять реализацию Проекта:</w:t>
      </w:r>
      <w:r>
        <w:br/>
      </w:r>
      <w:r>
        <w:rPr>
          <w:rFonts w:ascii="Times New Roman"/>
          <w:b w:val="false"/>
          <w:i w:val="false"/>
          <w:color w:val="000000"/>
          <w:sz w:val="28"/>
        </w:rPr>
        <w:t xml:space="preserve">
      1) тесные взаимоотношения с ключевыми заинтересованными сторонами в Казахстане, в том числе с частным сектором; </w:t>
      </w:r>
      <w:r>
        <w:br/>
      </w:r>
      <w:r>
        <w:rPr>
          <w:rFonts w:ascii="Times New Roman"/>
          <w:b w:val="false"/>
          <w:i w:val="false"/>
          <w:color w:val="000000"/>
          <w:sz w:val="28"/>
        </w:rPr>
        <w:t xml:space="preserve">
      2) согласованность с другими инициативами, осуществляемыми Правительством Республики Казахстан, частным сектором или международными организациями во избежание дублирования принимаемых мер; </w:t>
      </w:r>
      <w:r>
        <w:br/>
      </w:r>
      <w:r>
        <w:rPr>
          <w:rFonts w:ascii="Times New Roman"/>
          <w:b w:val="false"/>
          <w:i w:val="false"/>
          <w:color w:val="000000"/>
          <w:sz w:val="28"/>
        </w:rPr>
        <w:t xml:space="preserve">
      3) согласованность с общими рекомендациями Инвестиционного комитата ОЭСР по улучшению инвестиционного климата. </w:t>
      </w:r>
      <w:r>
        <w:br/>
      </w:r>
      <w:r>
        <w:rPr>
          <w:rFonts w:ascii="Times New Roman"/>
          <w:b w:val="false"/>
          <w:i w:val="false"/>
          <w:color w:val="000000"/>
          <w:sz w:val="28"/>
        </w:rPr>
        <w:t>
      Для достижения ощутимых результатов будет принят практический подход, основанный на пилотных программах и наращивании потенциала.</w:t>
      </w:r>
    </w:p>
    <w:bookmarkStart w:name="z50" w:id="23"/>
    <w:p>
      <w:pPr>
        <w:spacing w:after="0"/>
        <w:ind w:left="0"/>
        <w:jc w:val="left"/>
      </w:pPr>
      <w:r>
        <w:rPr>
          <w:rFonts w:ascii="Times New Roman"/>
          <w:b/>
          <w:i w:val="false"/>
          <w:color w:val="000000"/>
        </w:rPr>
        <w:t xml:space="preserve"> 
2. Описание проекта</w:t>
      </w:r>
    </w:p>
    <w:bookmarkEnd w:id="23"/>
    <w:bookmarkStart w:name="z51" w:id="24"/>
    <w:p>
      <w:pPr>
        <w:spacing w:after="0"/>
        <w:ind w:left="0"/>
        <w:jc w:val="both"/>
      </w:pPr>
      <w:r>
        <w:rPr>
          <w:rFonts w:ascii="Times New Roman"/>
          <w:b w:val="false"/>
          <w:i w:val="false"/>
          <w:color w:val="000000"/>
          <w:sz w:val="28"/>
        </w:rPr>
        <w:t xml:space="preserve">
      1. Общая продолжительность - 24 месяца. </w:t>
      </w:r>
      <w:r>
        <w:br/>
      </w:r>
      <w:r>
        <w:rPr>
          <w:rFonts w:ascii="Times New Roman"/>
          <w:b w:val="false"/>
          <w:i w:val="false"/>
          <w:color w:val="000000"/>
          <w:sz w:val="28"/>
        </w:rPr>
        <w:t>
</w:t>
      </w:r>
      <w:r>
        <w:rPr>
          <w:rFonts w:ascii="Times New Roman"/>
          <w:b w:val="false"/>
          <w:i w:val="false"/>
          <w:color w:val="000000"/>
          <w:sz w:val="28"/>
        </w:rPr>
        <w:t xml:space="preserve">
      2. Общая стоимость - 1 500 000 евро </w:t>
      </w:r>
      <w:r>
        <w:br/>
      </w:r>
      <w:r>
        <w:rPr>
          <w:rFonts w:ascii="Times New Roman"/>
          <w:b w:val="false"/>
          <w:i w:val="false"/>
          <w:color w:val="000000"/>
          <w:sz w:val="28"/>
        </w:rPr>
        <w:t>
</w:t>
      </w:r>
      <w:r>
        <w:rPr>
          <w:rFonts w:ascii="Times New Roman"/>
          <w:b w:val="false"/>
          <w:i w:val="false"/>
          <w:color w:val="000000"/>
          <w:sz w:val="28"/>
        </w:rPr>
        <w:t xml:space="preserve">
      3. Общая цель: повышение конкурентоспособности экономики Казахстана за счет оказания содействия в проведении экономических реформ </w:t>
      </w:r>
      <w:r>
        <w:br/>
      </w:r>
      <w:r>
        <w:rPr>
          <w:rFonts w:ascii="Times New Roman"/>
          <w:b w:val="false"/>
          <w:i w:val="false"/>
          <w:color w:val="000000"/>
          <w:sz w:val="28"/>
        </w:rPr>
        <w:t>
</w:t>
      </w:r>
      <w:r>
        <w:rPr>
          <w:rFonts w:ascii="Times New Roman"/>
          <w:b w:val="false"/>
          <w:i w:val="false"/>
          <w:color w:val="000000"/>
          <w:sz w:val="28"/>
        </w:rPr>
        <w:t xml:space="preserve">
      4. Конкретные цели: </w:t>
      </w:r>
      <w:r>
        <w:br/>
      </w:r>
      <w:r>
        <w:rPr>
          <w:rFonts w:ascii="Times New Roman"/>
          <w:b w:val="false"/>
          <w:i w:val="false"/>
          <w:color w:val="000000"/>
          <w:sz w:val="28"/>
        </w:rPr>
        <w:t xml:space="preserve">
      1) предоставление информации об успешном опыте реализации программ с привлечением опыта стран-участниц ОЭСР и данных международных сравнительных исследований при необходимости; </w:t>
      </w:r>
      <w:r>
        <w:br/>
      </w:r>
      <w:r>
        <w:rPr>
          <w:rFonts w:ascii="Times New Roman"/>
          <w:b w:val="false"/>
          <w:i w:val="false"/>
          <w:color w:val="000000"/>
          <w:sz w:val="28"/>
        </w:rPr>
        <w:t xml:space="preserve">
      2) составление рекомендаций по отраслевым политическим реформам, в которых особое внимание уделяется человеческому капиталу и доступу к финансированию; </w:t>
      </w:r>
      <w:r>
        <w:br/>
      </w:r>
      <w:r>
        <w:rPr>
          <w:rFonts w:ascii="Times New Roman"/>
          <w:b w:val="false"/>
          <w:i w:val="false"/>
          <w:color w:val="000000"/>
          <w:sz w:val="28"/>
        </w:rPr>
        <w:t xml:space="preserve">
      3) составление рекомендаций по реформированию инвестиционной политики с учетом характерных особенностей отраслей экономики и в соответствии с рекомендациями Инвестиционного комитета ОЭСР; </w:t>
      </w:r>
      <w:r>
        <w:br/>
      </w:r>
      <w:r>
        <w:rPr>
          <w:rFonts w:ascii="Times New Roman"/>
          <w:b w:val="false"/>
          <w:i w:val="false"/>
          <w:color w:val="000000"/>
          <w:sz w:val="28"/>
        </w:rPr>
        <w:t xml:space="preserve">
      4) развитие у Правительства Республики Казахстан потенциала для разработки и реализации отраслевых и инвестиционных реформ, в частности за счет систематической передачи методик и средств. </w:t>
      </w:r>
      <w:r>
        <w:br/>
      </w:r>
      <w:r>
        <w:rPr>
          <w:rFonts w:ascii="Times New Roman"/>
          <w:b w:val="false"/>
          <w:i w:val="false"/>
          <w:color w:val="000000"/>
          <w:sz w:val="28"/>
        </w:rPr>
        <w:t>
</w:t>
      </w:r>
      <w:r>
        <w:rPr>
          <w:rFonts w:ascii="Times New Roman"/>
          <w:b w:val="false"/>
          <w:i w:val="false"/>
          <w:color w:val="000000"/>
          <w:sz w:val="28"/>
        </w:rPr>
        <w:t xml:space="preserve">
      5. Ожидаемые результаты: </w:t>
      </w:r>
      <w:r>
        <w:br/>
      </w:r>
      <w:r>
        <w:rPr>
          <w:rFonts w:ascii="Times New Roman"/>
          <w:b w:val="false"/>
          <w:i w:val="false"/>
          <w:color w:val="000000"/>
          <w:sz w:val="28"/>
        </w:rPr>
        <w:t xml:space="preserve">
      1) повышение конкурентоспособности за счет проведения отраслевых политических реформ, способствующих дальнейшему развитию местного частного сектора; </w:t>
      </w:r>
      <w:r>
        <w:br/>
      </w:r>
      <w:r>
        <w:rPr>
          <w:rFonts w:ascii="Times New Roman"/>
          <w:b w:val="false"/>
          <w:i w:val="false"/>
          <w:color w:val="000000"/>
          <w:sz w:val="28"/>
        </w:rPr>
        <w:t xml:space="preserve">
      2) увеличение объема и диверсификация иностранных инвестиций за счет оптимизации их привлечения; </w:t>
      </w:r>
      <w:r>
        <w:br/>
      </w:r>
      <w:r>
        <w:rPr>
          <w:rFonts w:ascii="Times New Roman"/>
          <w:b w:val="false"/>
          <w:i w:val="false"/>
          <w:color w:val="000000"/>
          <w:sz w:val="28"/>
        </w:rPr>
        <w:t xml:space="preserve">
      3) наращивание потенциала Правительства Республики Казахстан посредством передачи методик и средств, улучшения подготовки служащих и усиления диалога между государством и частным сектором. </w:t>
      </w:r>
      <w:r>
        <w:br/>
      </w:r>
      <w:r>
        <w:rPr>
          <w:rFonts w:ascii="Times New Roman"/>
          <w:b w:val="false"/>
          <w:i w:val="false"/>
          <w:color w:val="000000"/>
          <w:sz w:val="28"/>
        </w:rPr>
        <w:t>
</w:t>
      </w:r>
      <w:r>
        <w:rPr>
          <w:rFonts w:ascii="Times New Roman"/>
          <w:b w:val="false"/>
          <w:i w:val="false"/>
          <w:color w:val="000000"/>
          <w:sz w:val="28"/>
        </w:rPr>
        <w:t xml:space="preserve">
      6. Основные меры </w:t>
      </w:r>
      <w:r>
        <w:br/>
      </w:r>
      <w:r>
        <w:rPr>
          <w:rFonts w:ascii="Times New Roman"/>
          <w:b w:val="false"/>
          <w:i w:val="false"/>
          <w:color w:val="000000"/>
          <w:sz w:val="28"/>
        </w:rPr>
        <w:t>
      Все действия будут основаны на анализе, опыте и руководстве, проведенном, полученном и построенном в ходе первого проекта (здесь и далее имеется в виду проект "Диверсификация казахстанских ресурсов для прямых иностранных инвестиций и совершенствование программ по развитию секторальных инвестиций" 2009 – 2013 годов).</w:t>
      </w:r>
    </w:p>
    <w:bookmarkEnd w:id="24"/>
    <w:bookmarkStart w:name="z57" w:id="25"/>
    <w:p>
      <w:pPr>
        <w:spacing w:after="0"/>
        <w:ind w:left="0"/>
        <w:jc w:val="both"/>
      </w:pPr>
      <w:r>
        <w:rPr>
          <w:rFonts w:ascii="Times New Roman"/>
          <w:b w:val="false"/>
          <w:i w:val="false"/>
          <w:color w:val="000000"/>
          <w:sz w:val="28"/>
        </w:rPr>
        <w:t>
      Содействие в проведении отраслевых реформ</w:t>
      </w:r>
    </w:p>
    <w:bookmarkEnd w:id="25"/>
    <w:bookmarkStart w:name="z58" w:id="26"/>
    <w:p>
      <w:pPr>
        <w:spacing w:after="0"/>
        <w:ind w:left="0"/>
        <w:jc w:val="both"/>
      </w:pPr>
      <w:r>
        <w:rPr>
          <w:rFonts w:ascii="Times New Roman"/>
          <w:b w:val="false"/>
          <w:i w:val="false"/>
          <w:color w:val="000000"/>
          <w:sz w:val="28"/>
        </w:rPr>
        <w:t>
      Информационные технологии.</w:t>
      </w:r>
      <w:r>
        <w:br/>
      </w:r>
      <w:r>
        <w:rPr>
          <w:rFonts w:ascii="Times New Roman"/>
          <w:b w:val="false"/>
          <w:i w:val="false"/>
          <w:color w:val="000000"/>
          <w:sz w:val="28"/>
        </w:rPr>
        <w:t>
      Мера 1: поддержка развития образования и профессиональной подготовки ИТ-специалистов.</w:t>
      </w:r>
      <w:r>
        <w:br/>
      </w:r>
      <w:r>
        <w:rPr>
          <w:rFonts w:ascii="Times New Roman"/>
          <w:b w:val="false"/>
          <w:i w:val="false"/>
          <w:color w:val="000000"/>
          <w:sz w:val="28"/>
        </w:rPr>
        <w:t>
      Мера 2: поддержка государственных инициатив по развитию человеческого капитала и предпринимательской деятельности в секторе ИТ за счет проведения мероприятий, способствующих наращиванию потенциала государственных служащих.</w:t>
      </w:r>
      <w:r>
        <w:br/>
      </w:r>
      <w:r>
        <w:rPr>
          <w:rFonts w:ascii="Times New Roman"/>
          <w:b w:val="false"/>
          <w:i w:val="false"/>
          <w:color w:val="000000"/>
          <w:sz w:val="28"/>
        </w:rPr>
        <w:t>
      Мера 3: рассмотрение и анализ достигнутых результатов, а также составление конкретных рекомендаций по дальнейшему реформированию.</w:t>
      </w:r>
    </w:p>
    <w:bookmarkEnd w:id="26"/>
    <w:bookmarkStart w:name="z59" w:id="27"/>
    <w:p>
      <w:pPr>
        <w:spacing w:after="0"/>
        <w:ind w:left="0"/>
        <w:jc w:val="both"/>
      </w:pPr>
      <w:r>
        <w:rPr>
          <w:rFonts w:ascii="Times New Roman"/>
          <w:b w:val="false"/>
          <w:i w:val="false"/>
          <w:color w:val="000000"/>
          <w:sz w:val="28"/>
        </w:rPr>
        <w:t>
      Агропромышленный комплекс.</w:t>
      </w:r>
      <w:r>
        <w:br/>
      </w:r>
      <w:r>
        <w:rPr>
          <w:rFonts w:ascii="Times New Roman"/>
          <w:b w:val="false"/>
          <w:i w:val="false"/>
          <w:color w:val="000000"/>
          <w:sz w:val="28"/>
        </w:rPr>
        <w:t>
      Мера 1: оказание содействия Министерству сельского хозяйства Республики Казахстан во внедрении системы кредитных гарантий для предприятий АПК.</w:t>
      </w:r>
      <w:r>
        <w:br/>
      </w:r>
      <w:r>
        <w:rPr>
          <w:rFonts w:ascii="Times New Roman"/>
          <w:b w:val="false"/>
          <w:i w:val="false"/>
          <w:color w:val="000000"/>
          <w:sz w:val="28"/>
        </w:rPr>
        <w:t>
      Мера 2: поддержка государственных инициатив по упрощению доступа предприятий АПК к финансированию и содействие в реализации рекомендаций, разработанных для АПК, в других областях политики.</w:t>
      </w:r>
      <w:r>
        <w:br/>
      </w:r>
      <w:r>
        <w:rPr>
          <w:rFonts w:ascii="Times New Roman"/>
          <w:b w:val="false"/>
          <w:i w:val="false"/>
          <w:color w:val="000000"/>
          <w:sz w:val="28"/>
        </w:rPr>
        <w:t>
      Мера 3: рассмотрение и анализ достигнутых результатов, а также составление конкретных рекомендаций по дальнейшему реформированию.</w:t>
      </w:r>
    </w:p>
    <w:bookmarkEnd w:id="27"/>
    <w:bookmarkStart w:name="z60" w:id="28"/>
    <w:p>
      <w:pPr>
        <w:spacing w:after="0"/>
        <w:ind w:left="0"/>
        <w:jc w:val="both"/>
      </w:pPr>
      <w:r>
        <w:rPr>
          <w:rFonts w:ascii="Times New Roman"/>
          <w:b w:val="false"/>
          <w:i w:val="false"/>
          <w:color w:val="000000"/>
          <w:sz w:val="28"/>
        </w:rPr>
        <w:t>
            Содействие в проведении реформ, направленных на привлечение инвестиций.</w:t>
      </w:r>
    </w:p>
    <w:bookmarkEnd w:id="28"/>
    <w:p>
      <w:pPr>
        <w:spacing w:after="0"/>
        <w:ind w:left="0"/>
        <w:jc w:val="both"/>
      </w:pPr>
      <w:r>
        <w:rPr>
          <w:rFonts w:ascii="Times New Roman"/>
          <w:b w:val="false"/>
          <w:i w:val="false"/>
          <w:color w:val="000000"/>
          <w:sz w:val="28"/>
        </w:rPr>
        <w:t xml:space="preserve">      Мера 1: применение отраслевой методики привлечения инвестиций к агропромышленному комплексу. </w:t>
      </w:r>
      <w:r>
        <w:br/>
      </w:r>
      <w:r>
        <w:rPr>
          <w:rFonts w:ascii="Times New Roman"/>
          <w:b w:val="false"/>
          <w:i w:val="false"/>
          <w:color w:val="000000"/>
          <w:sz w:val="28"/>
        </w:rPr>
        <w:t>
      Мера 2: содействие в обеспечении отраслевой специализации деятельности агентства по привлечению инвестиций.</w:t>
      </w:r>
      <w:r>
        <w:br/>
      </w:r>
      <w:r>
        <w:rPr>
          <w:rFonts w:ascii="Times New Roman"/>
          <w:b w:val="false"/>
          <w:i w:val="false"/>
          <w:color w:val="000000"/>
          <w:sz w:val="28"/>
        </w:rPr>
        <w:t>
      Мера 3: оценка национальных мер по привлечению инвестиций, особенно в части, касающейся организации и руководства.</w:t>
      </w:r>
      <w:r>
        <w:br/>
      </w:r>
      <w:r>
        <w:rPr>
          <w:rFonts w:ascii="Times New Roman"/>
          <w:b w:val="false"/>
          <w:i w:val="false"/>
          <w:color w:val="000000"/>
          <w:sz w:val="28"/>
        </w:rPr>
        <w:t>
      Мера 4: рассмотрение и анализ достигнутых результатов, а также составление конкретных рекомендаций по дальнейшему реформированию.</w:t>
      </w:r>
    </w:p>
    <w:bookmarkStart w:name="z61" w:id="29"/>
    <w:p>
      <w:pPr>
        <w:spacing w:after="0"/>
        <w:ind w:left="0"/>
        <w:jc w:val="left"/>
      </w:pPr>
      <w:r>
        <w:rPr>
          <w:rFonts w:ascii="Times New Roman"/>
          <w:b/>
          <w:i w:val="false"/>
          <w:color w:val="000000"/>
        </w:rPr>
        <w:t xml:space="preserve"> 
3. Описание запланированных мер и методики</w:t>
      </w:r>
    </w:p>
    <w:bookmarkEnd w:id="29"/>
    <w:bookmarkStart w:name="z62" w:id="30"/>
    <w:p>
      <w:pPr>
        <w:spacing w:after="0"/>
        <w:ind w:left="0"/>
        <w:jc w:val="both"/>
      </w:pPr>
      <w:r>
        <w:rPr>
          <w:rFonts w:ascii="Times New Roman"/>
          <w:b w:val="false"/>
          <w:i w:val="false"/>
          <w:color w:val="000000"/>
          <w:sz w:val="28"/>
        </w:rPr>
        <w:t>
</w:t>
      </w:r>
      <w:r>
        <w:rPr>
          <w:rFonts w:ascii="Times New Roman"/>
          <w:b/>
          <w:i w:val="false"/>
          <w:color w:val="000000"/>
          <w:sz w:val="28"/>
        </w:rPr>
        <w:t>      1. Контекст и цели проекта</w:t>
      </w:r>
    </w:p>
    <w:bookmarkEnd w:id="30"/>
    <w:p>
      <w:pPr>
        <w:spacing w:after="0"/>
        <w:ind w:left="0"/>
        <w:jc w:val="both"/>
      </w:pPr>
      <w:r>
        <w:rPr>
          <w:rFonts w:ascii="Times New Roman"/>
          <w:b w:val="false"/>
          <w:i w:val="false"/>
          <w:color w:val="000000"/>
          <w:sz w:val="28"/>
        </w:rPr>
        <w:t>      За последнее десятилетие в Казахстане были проведены существенные реформы, обеспечившие экономический подъем страны, включая вступление в Таможенный союз между Беларусью, Казахстаном и Россией. Некоторые процессы обозначили дальнейший переход от централизованной к рыночной экономике (например, создание рыночного сектора финансовых услуг, приватизация энергетической отрасли, реформирование государственной службы и учреждение Национального нефтяного стабилизационного фонда). Однако экономика Казахстана по-прежнему зависит от природных ресурсов и, следовательно, подвержена внешним экономическим потрясениям. Несмотря на значительный экономический рост и увеличение объема прямых иностранных инвестиций, перед страной по-прежнему стоит ряд проблем, таких как диверсификация экономики, конкурентоспособность ненефтяного экспорта и различия в уровне доходов.</w:t>
      </w:r>
      <w:r>
        <w:br/>
      </w:r>
      <w:r>
        <w:rPr>
          <w:rFonts w:ascii="Times New Roman"/>
          <w:b w:val="false"/>
          <w:i w:val="false"/>
          <w:color w:val="000000"/>
          <w:sz w:val="28"/>
        </w:rPr>
        <w:t xml:space="preserve">
      Сохраняется острая необходимость в проведении реформ для улучшения делового климата, а также инвестиционных и торговых перспектив. С целью помочь Казахстану в его начинаниях по реформированию делового климата и оказать содействие в формировании благоприятных условий для инвестиций и торговли, ОЭСР в рамках Инициативы по странам Центральной Азии (входит в Программу ОЭСР по повышению конкурентоспособности стран Евразии) в течение последних четырех лет проводит проект «Стратегия повышения отраслевой конкурентоспособности Казахстана». </w:t>
      </w:r>
      <w:r>
        <w:br/>
      </w:r>
      <w:r>
        <w:rPr>
          <w:rFonts w:ascii="Times New Roman"/>
          <w:b w:val="false"/>
          <w:i w:val="false"/>
          <w:color w:val="000000"/>
          <w:sz w:val="28"/>
        </w:rPr>
        <w:t xml:space="preserve">
      Цель проекта СПОК заключается в обеспечении стабильного проведения реформ, предложенных в первом проекте, и включении мероприятий по разработке и проведению преобразований в государственные процессы в целях дальнейшего повышения конкурентоспособности экономики Казахстана. </w:t>
      </w:r>
      <w:r>
        <w:br/>
      </w:r>
      <w:r>
        <w:rPr>
          <w:rFonts w:ascii="Times New Roman"/>
          <w:b w:val="false"/>
          <w:i w:val="false"/>
          <w:color w:val="000000"/>
          <w:sz w:val="28"/>
        </w:rPr>
        <w:t>
      Передача методики и опыта ОЭСР, а также данных, полученных в ходе реализации первого проекта, также из широкого опыта стран-участниц ОЭСР, позволят Правительству Республики Казахстан провести требующиеся реформы. Проект будет основан на двух принципах:</w:t>
      </w:r>
    </w:p>
    <w:bookmarkStart w:name="z63" w:id="31"/>
    <w:p>
      <w:pPr>
        <w:spacing w:after="0"/>
        <w:ind w:left="0"/>
        <w:jc w:val="both"/>
      </w:pPr>
      <w:r>
        <w:rPr>
          <w:rFonts w:ascii="Times New Roman"/>
          <w:b w:val="false"/>
          <w:i w:val="false"/>
          <w:color w:val="000000"/>
          <w:sz w:val="28"/>
        </w:rPr>
        <w:t>
</w:t>
      </w:r>
      <w:r>
        <w:rPr>
          <w:rFonts w:ascii="Times New Roman"/>
          <w:b/>
          <w:i w:val="false"/>
          <w:color w:val="000000"/>
          <w:sz w:val="28"/>
        </w:rPr>
        <w:t>      Содействие в проведении отраслевых реформ</w:t>
      </w:r>
      <w:r>
        <w:br/>
      </w:r>
      <w:r>
        <w:rPr>
          <w:rFonts w:ascii="Times New Roman"/>
          <w:b w:val="false"/>
          <w:i w:val="false"/>
          <w:color w:val="000000"/>
          <w:sz w:val="28"/>
        </w:rPr>
        <w:t>
      Агентство Республики Казахстан по связи и информации, которое участвует в проведении реформ, направленных на развитие ИТ, сможет:</w:t>
      </w:r>
      <w:r>
        <w:br/>
      </w:r>
      <w:r>
        <w:rPr>
          <w:rFonts w:ascii="Times New Roman"/>
          <w:b w:val="false"/>
          <w:i w:val="false"/>
          <w:color w:val="000000"/>
          <w:sz w:val="28"/>
        </w:rPr>
        <w:t xml:space="preserve">
      1) оценить предварительные условия для Программы в целях развития навыков в области ИТ, с особым акцентом на разработке системы образования и подготовки ИТ- специалистов; </w:t>
      </w:r>
      <w:r>
        <w:br/>
      </w:r>
      <w:r>
        <w:rPr>
          <w:rFonts w:ascii="Times New Roman"/>
          <w:b w:val="false"/>
          <w:i w:val="false"/>
          <w:color w:val="000000"/>
          <w:sz w:val="28"/>
        </w:rPr>
        <w:t xml:space="preserve">
      2) оказать поддержку в реализации Программы; </w:t>
      </w:r>
      <w:r>
        <w:br/>
      </w:r>
      <w:r>
        <w:rPr>
          <w:rFonts w:ascii="Times New Roman"/>
          <w:b w:val="false"/>
          <w:i w:val="false"/>
          <w:color w:val="000000"/>
          <w:sz w:val="28"/>
        </w:rPr>
        <w:t xml:space="preserve">
      3) разработать и реализовать государственную политику в развитие человеческого капитала для ИТ и в развитие предпринимательства; </w:t>
      </w:r>
      <w:r>
        <w:br/>
      </w:r>
      <w:r>
        <w:rPr>
          <w:rFonts w:ascii="Times New Roman"/>
          <w:b w:val="false"/>
          <w:i w:val="false"/>
          <w:color w:val="000000"/>
          <w:sz w:val="28"/>
        </w:rPr>
        <w:t xml:space="preserve">
      4) дать оценку результатов реализации и достигнутого прогресса; </w:t>
      </w:r>
      <w:r>
        <w:br/>
      </w:r>
      <w:r>
        <w:rPr>
          <w:rFonts w:ascii="Times New Roman"/>
          <w:b w:val="false"/>
          <w:i w:val="false"/>
          <w:color w:val="000000"/>
          <w:sz w:val="28"/>
        </w:rPr>
        <w:t>
      5) расширить возможности в разработке и реализации политики по развитию ИТ-сектора.</w:t>
      </w:r>
    </w:p>
    <w:bookmarkEnd w:id="31"/>
    <w:p>
      <w:pPr>
        <w:spacing w:after="0"/>
        <w:ind w:left="0"/>
        <w:jc w:val="both"/>
      </w:pPr>
      <w:r>
        <w:rPr>
          <w:rFonts w:ascii="Times New Roman"/>
          <w:b w:val="false"/>
          <w:i w:val="false"/>
          <w:color w:val="000000"/>
          <w:sz w:val="28"/>
        </w:rPr>
        <w:t>      Министерство сельского хозяйства Республики Казахстан сможет:</w:t>
      </w:r>
      <w:r>
        <w:br/>
      </w:r>
      <w:r>
        <w:rPr>
          <w:rFonts w:ascii="Times New Roman"/>
          <w:b w:val="false"/>
          <w:i w:val="false"/>
          <w:color w:val="000000"/>
          <w:sz w:val="28"/>
        </w:rPr>
        <w:t xml:space="preserve">
      1) внедрить систему кредитных гарантий для предприятий АПК; </w:t>
      </w:r>
      <w:r>
        <w:br/>
      </w:r>
      <w:r>
        <w:rPr>
          <w:rFonts w:ascii="Times New Roman"/>
          <w:b w:val="false"/>
          <w:i w:val="false"/>
          <w:color w:val="000000"/>
          <w:sz w:val="28"/>
        </w:rPr>
        <w:t xml:space="preserve">
      2) разработать и принять более грамотные политические меры для упрощения доступа предприятий АПК к финансированию и развития АПК в целом; </w:t>
      </w:r>
      <w:r>
        <w:br/>
      </w:r>
      <w:r>
        <w:rPr>
          <w:rFonts w:ascii="Times New Roman"/>
          <w:b w:val="false"/>
          <w:i w:val="false"/>
          <w:color w:val="000000"/>
          <w:sz w:val="28"/>
        </w:rPr>
        <w:t xml:space="preserve">
      3) формировать будущие инициативы, исходя из результатов и возможностей, достигнутых и полученных благодаря передаче технологий и наращиванию потенциала. </w:t>
      </w:r>
    </w:p>
    <w:bookmarkStart w:name="z64" w:id="32"/>
    <w:p>
      <w:pPr>
        <w:spacing w:after="0"/>
        <w:ind w:left="0"/>
        <w:jc w:val="both"/>
      </w:pPr>
      <w:r>
        <w:rPr>
          <w:rFonts w:ascii="Times New Roman"/>
          <w:b w:val="false"/>
          <w:i w:val="false"/>
          <w:color w:val="000000"/>
          <w:sz w:val="28"/>
        </w:rPr>
        <w:t>
</w:t>
      </w:r>
      <w:r>
        <w:rPr>
          <w:rFonts w:ascii="Times New Roman"/>
          <w:b/>
          <w:i w:val="false"/>
          <w:color w:val="000000"/>
          <w:sz w:val="28"/>
        </w:rPr>
        <w:t>      Содействие в проведении реформ, направленных на привлечение инвестиций</w:t>
      </w:r>
    </w:p>
    <w:bookmarkEnd w:id="32"/>
    <w:p>
      <w:pPr>
        <w:spacing w:after="0"/>
        <w:ind w:left="0"/>
        <w:jc w:val="both"/>
      </w:pPr>
      <w:r>
        <w:rPr>
          <w:rFonts w:ascii="Times New Roman"/>
          <w:b w:val="false"/>
          <w:i w:val="false"/>
          <w:color w:val="000000"/>
          <w:sz w:val="28"/>
        </w:rPr>
        <w:t>      Акционерное общество «Национальное агентство по экспорту и инвестициям «KAZNEX INVEST» (далее – АО «НАЭИ «KAZNEX INVEST») сможет:</w:t>
      </w:r>
      <w:r>
        <w:br/>
      </w:r>
      <w:r>
        <w:rPr>
          <w:rFonts w:ascii="Times New Roman"/>
          <w:b w:val="false"/>
          <w:i w:val="false"/>
          <w:color w:val="000000"/>
          <w:sz w:val="28"/>
        </w:rPr>
        <w:t xml:space="preserve">
      1) применить отраслевую методику привлечения инвестиций в отношении агропромышленного комплекса; </w:t>
      </w:r>
      <w:r>
        <w:br/>
      </w:r>
      <w:r>
        <w:rPr>
          <w:rFonts w:ascii="Times New Roman"/>
          <w:b w:val="false"/>
          <w:i w:val="false"/>
          <w:color w:val="000000"/>
          <w:sz w:val="28"/>
        </w:rPr>
        <w:t xml:space="preserve">
      2) оптимизировать свою организацию для усиления отраслевой специализации деятельности по привлечению инвестиций; </w:t>
      </w:r>
      <w:r>
        <w:br/>
      </w:r>
      <w:r>
        <w:rPr>
          <w:rFonts w:ascii="Times New Roman"/>
          <w:b w:val="false"/>
          <w:i w:val="false"/>
          <w:color w:val="000000"/>
          <w:sz w:val="28"/>
        </w:rPr>
        <w:t xml:space="preserve">
      3) формировать будущие инициативы исходя из результатов и возможностей, достигнутых и полученных благодаря передаче технологий и наращиванию потенциала. </w:t>
      </w:r>
    </w:p>
    <w:p>
      <w:pPr>
        <w:spacing w:after="0"/>
        <w:ind w:left="0"/>
        <w:jc w:val="both"/>
      </w:pPr>
      <w:r>
        <w:rPr>
          <w:rFonts w:ascii="Times New Roman"/>
          <w:b w:val="false"/>
          <w:i w:val="false"/>
          <w:color w:val="000000"/>
          <w:sz w:val="28"/>
        </w:rPr>
        <w:t>      Правительство Республики Казахстан сможет:</w:t>
      </w:r>
      <w:r>
        <w:br/>
      </w:r>
      <w:r>
        <w:rPr>
          <w:rFonts w:ascii="Times New Roman"/>
          <w:b w:val="false"/>
          <w:i w:val="false"/>
          <w:color w:val="000000"/>
          <w:sz w:val="28"/>
        </w:rPr>
        <w:t xml:space="preserve">
      1) взглянуть на оптимальные политические меры и руководство деятельностью по привлечению инвестиций со стороны в целях повышения ее эффективности и усиления отраслевой специализации; </w:t>
      </w:r>
      <w:r>
        <w:br/>
      </w:r>
      <w:r>
        <w:rPr>
          <w:rFonts w:ascii="Times New Roman"/>
          <w:b w:val="false"/>
          <w:i w:val="false"/>
          <w:color w:val="000000"/>
          <w:sz w:val="28"/>
        </w:rPr>
        <w:t xml:space="preserve">
      2) формировать будущие инициативы исходя из результатов и возможностей, достигнутых и полученных благодаря передаче технологий и наращиванию потенциала. </w:t>
      </w:r>
    </w:p>
    <w:p>
      <w:pPr>
        <w:spacing w:after="0"/>
        <w:ind w:left="0"/>
        <w:jc w:val="both"/>
      </w:pPr>
      <w:r>
        <w:rPr>
          <w:rFonts w:ascii="Times New Roman"/>
          <w:b w:val="false"/>
          <w:i w:val="false"/>
          <w:color w:val="000000"/>
          <w:sz w:val="28"/>
        </w:rPr>
        <w:t>      Проект выходит за рамки типовой аналитической работы и:</w:t>
      </w:r>
      <w:r>
        <w:br/>
      </w:r>
      <w:r>
        <w:rPr>
          <w:rFonts w:ascii="Times New Roman"/>
          <w:b w:val="false"/>
          <w:i w:val="false"/>
          <w:color w:val="000000"/>
          <w:sz w:val="28"/>
        </w:rPr>
        <w:t xml:space="preserve">
      1) содействует соответствующим ведомствам в проведении политических реформ, предложенных в первом проекте, в частности, в соответствии с рекомендациями Инвестиционного комитета ОЭСР по улучшению инвестиционного климата; </w:t>
      </w:r>
      <w:r>
        <w:br/>
      </w:r>
      <w:r>
        <w:rPr>
          <w:rFonts w:ascii="Times New Roman"/>
          <w:b w:val="false"/>
          <w:i w:val="false"/>
          <w:color w:val="000000"/>
          <w:sz w:val="28"/>
        </w:rPr>
        <w:t xml:space="preserve">
      2) обеспечивает Правительство Республики Казахстан информацией по определенным анализам, ситуационным исследованиям и ориентировочным показателям, а также предоставляет ему возможность наращивания потенциала; </w:t>
      </w:r>
      <w:r>
        <w:br/>
      </w:r>
      <w:r>
        <w:rPr>
          <w:rFonts w:ascii="Times New Roman"/>
          <w:b w:val="false"/>
          <w:i w:val="false"/>
          <w:color w:val="000000"/>
          <w:sz w:val="28"/>
        </w:rPr>
        <w:t xml:space="preserve">
      3) дает оценку достигнутых результатов и предлагает план содействия в реализации; </w:t>
      </w:r>
      <w:r>
        <w:br/>
      </w:r>
      <w:r>
        <w:rPr>
          <w:rFonts w:ascii="Times New Roman"/>
          <w:b w:val="false"/>
          <w:i w:val="false"/>
          <w:color w:val="000000"/>
          <w:sz w:val="28"/>
        </w:rPr>
        <w:t xml:space="preserve">
      4) способствует передаче политического опыта определенным учреждениям. </w:t>
      </w:r>
    </w:p>
    <w:bookmarkStart w:name="z65" w:id="33"/>
    <w:p>
      <w:pPr>
        <w:spacing w:after="0"/>
        <w:ind w:left="0"/>
        <w:jc w:val="both"/>
      </w:pPr>
      <w:r>
        <w:rPr>
          <w:rFonts w:ascii="Times New Roman"/>
          <w:b w:val="false"/>
          <w:i w:val="false"/>
          <w:color w:val="000000"/>
          <w:sz w:val="28"/>
        </w:rPr>
        <w:t>
</w:t>
      </w:r>
      <w:r>
        <w:rPr>
          <w:rFonts w:ascii="Times New Roman"/>
          <w:b/>
          <w:i w:val="false"/>
          <w:color w:val="000000"/>
          <w:sz w:val="28"/>
        </w:rPr>
        <w:t>      2. Ключевые факторы успеха</w:t>
      </w:r>
    </w:p>
    <w:bookmarkEnd w:id="33"/>
    <w:p>
      <w:pPr>
        <w:spacing w:after="0"/>
        <w:ind w:left="0"/>
        <w:jc w:val="both"/>
      </w:pPr>
      <w:r>
        <w:rPr>
          <w:rFonts w:ascii="Times New Roman"/>
          <w:b w:val="false"/>
          <w:i w:val="false"/>
          <w:color w:val="000000"/>
          <w:sz w:val="28"/>
        </w:rPr>
        <w:t>      К ключевым факторам успешной реализации проекта СПОК относятся:</w:t>
      </w:r>
      <w:r>
        <w:br/>
      </w:r>
      <w:r>
        <w:rPr>
          <w:rFonts w:ascii="Times New Roman"/>
          <w:b w:val="false"/>
          <w:i w:val="false"/>
          <w:color w:val="000000"/>
          <w:sz w:val="28"/>
        </w:rPr>
        <w:t xml:space="preserve">
      1) использование результатов пилотных проектов и их беспристрастная оценка; </w:t>
      </w:r>
      <w:r>
        <w:br/>
      </w:r>
      <w:r>
        <w:rPr>
          <w:rFonts w:ascii="Times New Roman"/>
          <w:b w:val="false"/>
          <w:i w:val="false"/>
          <w:color w:val="000000"/>
          <w:sz w:val="28"/>
        </w:rPr>
        <w:t xml:space="preserve">
      2) формирование жизнеспособных и эффективных институциональных структур, способствующих реформированию. </w:t>
      </w:r>
    </w:p>
    <w:bookmarkStart w:name="z66" w:id="34"/>
    <w:p>
      <w:pPr>
        <w:spacing w:after="0"/>
        <w:ind w:left="0"/>
        <w:jc w:val="both"/>
      </w:pPr>
      <w:r>
        <w:rPr>
          <w:rFonts w:ascii="Times New Roman"/>
          <w:b w:val="false"/>
          <w:i w:val="false"/>
          <w:color w:val="000000"/>
          <w:sz w:val="28"/>
        </w:rPr>
        <w:t>
</w:t>
      </w:r>
      <w:r>
        <w:rPr>
          <w:rFonts w:ascii="Times New Roman"/>
          <w:b/>
          <w:i w:val="false"/>
          <w:color w:val="000000"/>
          <w:sz w:val="28"/>
        </w:rPr>
        <w:t>Использование результатов пилотных проектов</w:t>
      </w:r>
    </w:p>
    <w:bookmarkEnd w:id="34"/>
    <w:p>
      <w:pPr>
        <w:spacing w:after="0"/>
        <w:ind w:left="0"/>
        <w:jc w:val="both"/>
      </w:pPr>
      <w:r>
        <w:rPr>
          <w:rFonts w:ascii="Times New Roman"/>
          <w:b w:val="false"/>
          <w:i w:val="false"/>
          <w:color w:val="000000"/>
          <w:sz w:val="28"/>
        </w:rPr>
        <w:t>      Методика ОЭСР предусматривает использование результатов пилотных проектов наряду с изучением международного опыта и их приспособление к конкретным условиям в Казахстане. Пилотные проекты потребуют значительных временных и трудовых затрат со стороны Правительства Республики Казахстан и повлекут за собой проведение подробных политических и институциональных анализов, а также реализацию координационных процессов на национальном уровне. Подробное описание конкретных действий, которые будут осуществлены по каждому принципу Проекта, дается ниже. Подготовительный этап позволит обеспечить наличие всех необходимых аналитических и институциональных условий для достижения наилучших результатов.</w:t>
      </w:r>
    </w:p>
    <w:bookmarkStart w:name="z67" w:id="35"/>
    <w:p>
      <w:pPr>
        <w:spacing w:after="0"/>
        <w:ind w:left="0"/>
        <w:jc w:val="both"/>
      </w:pPr>
      <w:r>
        <w:rPr>
          <w:rFonts w:ascii="Times New Roman"/>
          <w:b w:val="false"/>
          <w:i w:val="false"/>
          <w:color w:val="000000"/>
          <w:sz w:val="28"/>
        </w:rPr>
        <w:t>
</w:t>
      </w:r>
      <w:r>
        <w:rPr>
          <w:rFonts w:ascii="Times New Roman"/>
          <w:b/>
          <w:i w:val="false"/>
          <w:color w:val="000000"/>
          <w:sz w:val="28"/>
        </w:rPr>
        <w:t>Формирование жизнеспособных и эффективных институциональных структур</w:t>
      </w:r>
    </w:p>
    <w:bookmarkEnd w:id="35"/>
    <w:p>
      <w:pPr>
        <w:spacing w:after="0"/>
        <w:ind w:left="0"/>
        <w:jc w:val="both"/>
      </w:pPr>
      <w:r>
        <w:rPr>
          <w:rFonts w:ascii="Times New Roman"/>
          <w:b w:val="false"/>
          <w:i w:val="false"/>
          <w:color w:val="000000"/>
          <w:sz w:val="28"/>
        </w:rPr>
        <w:t xml:space="preserve">      Формирование жизнеспособных институтов, механизмов и процессов, которые не исчезнут с завершением Проекта, является ключевым элементом выбранного подхода. По возможности при создании структур в рамках Проекта будут учитываться существующие ведомства и инициативы. Так, для того чтобы работа, проведенная в первом проекте, принесла положительные результаты, структуры управления останутся без изменений. Координация в рамках Правительства Республики Казахстан будет обеспечена за счет: </w:t>
      </w:r>
      <w:r>
        <w:br/>
      </w:r>
      <w:r>
        <w:rPr>
          <w:rFonts w:ascii="Times New Roman"/>
          <w:b w:val="false"/>
          <w:i w:val="false"/>
          <w:color w:val="000000"/>
          <w:sz w:val="28"/>
        </w:rPr>
        <w:t xml:space="preserve">
      1) трех рабочих групп, охватывающих три направления работы, описанные выше: </w:t>
      </w:r>
      <w:r>
        <w:br/>
      </w:r>
      <w:r>
        <w:rPr>
          <w:rFonts w:ascii="Times New Roman"/>
          <w:b w:val="false"/>
          <w:i w:val="false"/>
          <w:color w:val="000000"/>
          <w:sz w:val="28"/>
        </w:rPr>
        <w:t xml:space="preserve">
      - Рабочая группа по агропромышленному комплексу; </w:t>
      </w:r>
      <w:r>
        <w:br/>
      </w:r>
      <w:r>
        <w:rPr>
          <w:rFonts w:ascii="Times New Roman"/>
          <w:b w:val="false"/>
          <w:i w:val="false"/>
          <w:color w:val="000000"/>
          <w:sz w:val="28"/>
        </w:rPr>
        <w:t xml:space="preserve">
      - Рабочей группа по человеческому капиталу для ИТ; </w:t>
      </w:r>
      <w:r>
        <w:br/>
      </w:r>
      <w:r>
        <w:rPr>
          <w:rFonts w:ascii="Times New Roman"/>
          <w:b w:val="false"/>
          <w:i w:val="false"/>
          <w:color w:val="000000"/>
          <w:sz w:val="28"/>
        </w:rPr>
        <w:t xml:space="preserve">
      - Рабочая группа по инвестиционной политике и привлечению капиталовложений. </w:t>
      </w:r>
      <w:r>
        <w:br/>
      </w:r>
      <w:r>
        <w:rPr>
          <w:rFonts w:ascii="Times New Roman"/>
          <w:b w:val="false"/>
          <w:i w:val="false"/>
          <w:color w:val="000000"/>
          <w:sz w:val="28"/>
        </w:rPr>
        <w:t>
      Членами рабочих групп будут являться представители министерств, агентств и ведомств Республики Казахстан, частного сектора, а также специальные эксперты и проектная команды ОЭСР Евразия;</w:t>
      </w:r>
      <w:r>
        <w:br/>
      </w:r>
      <w:r>
        <w:rPr>
          <w:rFonts w:ascii="Times New Roman"/>
          <w:b w:val="false"/>
          <w:i w:val="false"/>
          <w:color w:val="000000"/>
          <w:sz w:val="28"/>
        </w:rPr>
        <w:t xml:space="preserve">
      2) руководящего комитета Проекта, членами которого являются представители Правительства Республики Казахстан и лидеры Проектной команды ОЭСР. Комитет будет работать под председательством Министра индустрии и новых технологий Республики Казахстан. </w:t>
      </w:r>
    </w:p>
    <w:bookmarkStart w:name="z68" w:id="36"/>
    <w:p>
      <w:pPr>
        <w:spacing w:after="0"/>
        <w:ind w:left="0"/>
        <w:jc w:val="both"/>
      </w:pPr>
      <w:r>
        <w:rPr>
          <w:rFonts w:ascii="Times New Roman"/>
          <w:b w:val="false"/>
          <w:i w:val="false"/>
          <w:color w:val="000000"/>
          <w:sz w:val="28"/>
        </w:rPr>
        <w:t>
      </w:t>
      </w:r>
      <w:r>
        <w:rPr>
          <w:rFonts w:ascii="Times New Roman"/>
          <w:b/>
          <w:i w:val="false"/>
          <w:color w:val="000000"/>
          <w:sz w:val="28"/>
        </w:rPr>
        <w:t>3. Подготовительные меры</w:t>
      </w:r>
    </w:p>
    <w:bookmarkEnd w:id="36"/>
    <w:p>
      <w:pPr>
        <w:spacing w:after="0"/>
        <w:ind w:left="0"/>
        <w:jc w:val="both"/>
      </w:pPr>
      <w:r>
        <w:rPr>
          <w:rFonts w:ascii="Times New Roman"/>
          <w:b w:val="false"/>
          <w:i w:val="false"/>
          <w:color w:val="000000"/>
          <w:sz w:val="28"/>
        </w:rPr>
        <w:t>      Особое значение придается подготовительным мерам. Проект СПОК будет основан на проведенном в ходе первого проекта анализе и установленном руководстве и сосредоточен на нескольких ключевых элементах.</w:t>
      </w:r>
      <w:r>
        <w:br/>
      </w:r>
      <w:r>
        <w:rPr>
          <w:rFonts w:ascii="Times New Roman"/>
          <w:b w:val="false"/>
          <w:i w:val="false"/>
          <w:color w:val="000000"/>
          <w:sz w:val="28"/>
        </w:rPr>
        <w:t>
      Подготовительные меры будут приняты в течение первых шести месяцев Проекта и предусматривают формирование необходимой группы ОЭСР, отбор местных консультантов, обеспечение участия ключевых заинтересованных сторон и их информирование о конкретных планах по Проекту:</w:t>
      </w:r>
      <w:r>
        <w:br/>
      </w:r>
      <w:r>
        <w:rPr>
          <w:rFonts w:ascii="Times New Roman"/>
          <w:b w:val="false"/>
          <w:i w:val="false"/>
          <w:color w:val="000000"/>
          <w:sz w:val="28"/>
        </w:rPr>
        <w:t xml:space="preserve">
      1) формирование Подразделения по управлению проектом ОЭСР. Данная структура, сформированная из сотрудников Отдела ОЭСР по развитию частного сектора, будет отвечать за подробную разработку и реализацию действий; </w:t>
      </w:r>
      <w:r>
        <w:br/>
      </w:r>
      <w:r>
        <w:rPr>
          <w:rFonts w:ascii="Times New Roman"/>
          <w:b w:val="false"/>
          <w:i w:val="false"/>
          <w:color w:val="000000"/>
          <w:sz w:val="28"/>
        </w:rPr>
        <w:t xml:space="preserve">
      2) отбор региональных и международных консультантов. Подразделение по управлению проектом ОЭСР отберет консультантов, которые под его надзором будут: (i) помогать координировать действия, осуществляемые в рамках проекта; и (ii) оказывать содействие в сборе данных, необходимых для принятия мер на основе двух обозначенных принципов; </w:t>
      </w:r>
      <w:r>
        <w:br/>
      </w:r>
      <w:r>
        <w:rPr>
          <w:rFonts w:ascii="Times New Roman"/>
          <w:b w:val="false"/>
          <w:i w:val="false"/>
          <w:color w:val="000000"/>
          <w:sz w:val="28"/>
        </w:rPr>
        <w:t xml:space="preserve">
      3) информирование и обеспечение поддержки со стороны ключевых заинтересованных сторон. Подразделение по управлению проектом ОЭСР посетит Казахстан для встречи с представителями учреждений, которые будут участвовать в Проекте. Визит позволит проинформировать их о Проекте, заручиться политической поддержкой на самом высоком уровне и убедиться в готовности ведомств взаимодействовать между собой для обеспечения успеха проекта. Цель данной встречи заключается в согласовании приоритетов и ожидаемых результатов; </w:t>
      </w:r>
      <w:r>
        <w:br/>
      </w:r>
      <w:r>
        <w:rPr>
          <w:rFonts w:ascii="Times New Roman"/>
          <w:b w:val="false"/>
          <w:i w:val="false"/>
          <w:color w:val="000000"/>
          <w:sz w:val="28"/>
        </w:rPr>
        <w:t xml:space="preserve">
      4) определение планов реализации Проекта. Результаты предыдущей работы и обсуждение с ключевыми заинтересованными сторонами позволит ОЭСР определить: подробный перечень действий, которые необходимо предпринять в рамках Проекта; методику Проекта; конкретные институциональные механизмы, которые планируется использовать; а также различных партнеров и дополнительные программы, о которых следует знать. </w:t>
      </w:r>
      <w:r>
        <w:br/>
      </w:r>
      <w:r>
        <w:rPr>
          <w:rFonts w:ascii="Times New Roman"/>
          <w:b w:val="false"/>
          <w:i w:val="false"/>
          <w:color w:val="000000"/>
          <w:sz w:val="28"/>
        </w:rPr>
        <w:t xml:space="preserve">
      Доступ к зданиям министерств и ведомств. </w:t>
      </w:r>
      <w:r>
        <w:br/>
      </w:r>
      <w:r>
        <w:rPr>
          <w:rFonts w:ascii="Times New Roman"/>
          <w:b w:val="false"/>
          <w:i w:val="false"/>
          <w:color w:val="000000"/>
          <w:sz w:val="28"/>
        </w:rPr>
        <w:t>
      Правительство Республики Казахстан будет предоставлять доступ в соответствующие министерства и ведомства казахстанским экспертам, консультантам и сотрудникам ОЭСР, работающим над реализацией нового проекта СПОК. Имена этих людей будут доведены до сведения соответствующих властей Казахстана заранее, насколько это возможно.</w:t>
      </w:r>
      <w:r>
        <w:br/>
      </w:r>
      <w:r>
        <w:rPr>
          <w:rFonts w:ascii="Times New Roman"/>
          <w:b w:val="false"/>
          <w:i w:val="false"/>
          <w:color w:val="000000"/>
          <w:sz w:val="28"/>
        </w:rPr>
        <w:t xml:space="preserve">
      Офисные помещения. </w:t>
      </w:r>
      <w:r>
        <w:br/>
      </w:r>
      <w:r>
        <w:rPr>
          <w:rFonts w:ascii="Times New Roman"/>
          <w:b w:val="false"/>
          <w:i w:val="false"/>
          <w:color w:val="000000"/>
          <w:sz w:val="28"/>
        </w:rPr>
        <w:t xml:space="preserve">
      Правительство Республики Казахстан также будет предоставлять офисные помещения, стол, компьютер и доступ к Интернету, принтер и телефон команде проекта, работающей над мерами проекта «Информационные технологии» и «Инвестиционная политика и привлечение капиталовложений». </w:t>
      </w:r>
      <w:r>
        <w:br/>
      </w:r>
      <w:r>
        <w:rPr>
          <w:rFonts w:ascii="Times New Roman"/>
          <w:b w:val="false"/>
          <w:i w:val="false"/>
          <w:color w:val="000000"/>
          <w:sz w:val="28"/>
        </w:rPr>
        <w:t xml:space="preserve">
      Расходы на информационную технику, печать и телекоммуникационные услуги. </w:t>
      </w:r>
      <w:r>
        <w:br/>
      </w:r>
      <w:r>
        <w:rPr>
          <w:rFonts w:ascii="Times New Roman"/>
          <w:b w:val="false"/>
          <w:i w:val="false"/>
          <w:color w:val="000000"/>
          <w:sz w:val="28"/>
        </w:rPr>
        <w:t>
      Правительство Республики Казахстан покроет расходы, связанные с работой вышеуказанной команды во время ее пребывания в офисе. Любые другие расходы должны быть согласованы сторонами до их возникновения и взимания с любой из сторон.</w:t>
      </w:r>
    </w:p>
    <w:bookmarkStart w:name="z69" w:id="37"/>
    <w:p>
      <w:pPr>
        <w:spacing w:after="0"/>
        <w:ind w:left="0"/>
        <w:jc w:val="both"/>
      </w:pPr>
      <w:r>
        <w:rPr>
          <w:rFonts w:ascii="Times New Roman"/>
          <w:b w:val="false"/>
          <w:i w:val="false"/>
          <w:color w:val="000000"/>
          <w:sz w:val="28"/>
        </w:rPr>
        <w:t>
</w:t>
      </w:r>
      <w:r>
        <w:rPr>
          <w:rFonts w:ascii="Times New Roman"/>
          <w:b/>
          <w:i w:val="false"/>
          <w:color w:val="000000"/>
          <w:sz w:val="28"/>
        </w:rPr>
        <w:t xml:space="preserve">Содействие в проведении отраслевых реформ </w:t>
      </w:r>
    </w:p>
    <w:bookmarkEnd w:id="37"/>
    <w:bookmarkStart w:name="z70" w:id="38"/>
    <w:p>
      <w:pPr>
        <w:spacing w:after="0"/>
        <w:ind w:left="0"/>
        <w:jc w:val="both"/>
      </w:pPr>
      <w:r>
        <w:rPr>
          <w:rFonts w:ascii="Times New Roman"/>
          <w:b w:val="false"/>
          <w:i w:val="false"/>
          <w:color w:val="000000"/>
          <w:sz w:val="28"/>
        </w:rPr>
        <w:t>
</w:t>
      </w:r>
      <w:r>
        <w:rPr>
          <w:rFonts w:ascii="Times New Roman"/>
          <w:b/>
          <w:i w:val="false"/>
          <w:color w:val="000000"/>
          <w:sz w:val="28"/>
        </w:rPr>
        <w:t>Информационные технологии</w:t>
      </w:r>
    </w:p>
    <w:bookmarkEnd w:id="38"/>
    <w:bookmarkStart w:name="z71" w:id="39"/>
    <w:p>
      <w:pPr>
        <w:spacing w:after="0"/>
        <w:ind w:left="0"/>
        <w:jc w:val="both"/>
      </w:pPr>
      <w:r>
        <w:rPr>
          <w:rFonts w:ascii="Times New Roman"/>
          <w:b w:val="false"/>
          <w:i w:val="false"/>
          <w:color w:val="000000"/>
          <w:sz w:val="28"/>
        </w:rPr>
        <w:t>
</w:t>
      </w:r>
      <w:r>
        <w:rPr>
          <w:rFonts w:ascii="Times New Roman"/>
          <w:b/>
          <w:i w:val="false"/>
          <w:color w:val="000000"/>
          <w:sz w:val="28"/>
        </w:rPr>
        <w:t>Справочная информация</w:t>
      </w:r>
    </w:p>
    <w:bookmarkEnd w:id="39"/>
    <w:p>
      <w:pPr>
        <w:spacing w:after="0"/>
        <w:ind w:left="0"/>
        <w:jc w:val="both"/>
      </w:pPr>
      <w:r>
        <w:rPr>
          <w:rFonts w:ascii="Times New Roman"/>
          <w:b w:val="false"/>
          <w:i w:val="false"/>
          <w:color w:val="000000"/>
          <w:sz w:val="28"/>
        </w:rPr>
        <w:t xml:space="preserve">      Опыт ОЭСР показывает, что человеческий капитал является основной проблемой во всех отраслях экономики, особенно если они планируют стать одним из звеньев глобальной цепочки добавленной стоимости. Отсутствие навыков негативно сказывается на конкурентоспособности, повышает операционные затраты, снижает качество выпускаемой продукции и ведет к потере деловых возможностей. Механизмы институционализации и диалог между министерствами экономики, труда и занятости зачастую носят ограниченный характер. Это снижает возможность эффективного удовлетворения спроса на рынке труда. Более того, некоторые инициативы, финансируемые государством, не включают всех заинтересованных сторон в процесс реформирования, ограничивая политическую поддержку, необходимую для принятия реформ. </w:t>
      </w:r>
      <w:r>
        <w:br/>
      </w:r>
      <w:r>
        <w:rPr>
          <w:rFonts w:ascii="Times New Roman"/>
          <w:b w:val="false"/>
          <w:i w:val="false"/>
          <w:color w:val="000000"/>
          <w:sz w:val="28"/>
        </w:rPr>
        <w:t>
      Программы установления деловых связей являются важным средством развития кадрового потенциала, особенно в глобализированных технологических отраслях. В ходе первого проекта Рабочая группа по ИТ обсудила казахстанскую модель Программы установления деловых связей, в соответствии с нижеследующей методологией.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5266"/>
        <w:gridCol w:w="6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6-модульная структура предлагаемой</w:t>
            </w:r>
            <w:r>
              <w:br/>
            </w:r>
            <w:r>
              <w:rPr>
                <w:rFonts w:ascii="Times New Roman"/>
                <w:b w:val="false"/>
                <w:i w:val="false"/>
                <w:color w:val="000000"/>
                <w:sz w:val="20"/>
              </w:rPr>
              <w:t>
</w:t>
            </w:r>
            <w:r>
              <w:rPr>
                <w:rFonts w:ascii="Times New Roman"/>
                <w:b w:val="false"/>
                <w:i w:val="false"/>
                <w:color w:val="000000"/>
                <w:sz w:val="20"/>
              </w:rPr>
              <w:t>Программы установления деловых связей</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Модули</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модулей</w:t>
            </w:r>
          </w:p>
        </w:tc>
      </w:tr>
      <w:tr>
        <w:trPr>
          <w:trHeight w:val="12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отраслевой базы данных и отбор местных ИТ-компаний</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осведомленности о местных малых и средних предприятиях, работающих в секторе ИТ;</w:t>
            </w:r>
            <w:r>
              <w:br/>
            </w:r>
            <w:r>
              <w:rPr>
                <w:rFonts w:ascii="Times New Roman"/>
                <w:b w:val="false"/>
                <w:i w:val="false"/>
                <w:color w:val="000000"/>
                <w:sz w:val="20"/>
              </w:rPr>
              <w:t>
</w:t>
            </w:r>
            <w:r>
              <w:rPr>
                <w:rFonts w:ascii="Times New Roman"/>
                <w:b w:val="false"/>
                <w:i w:val="false"/>
                <w:color w:val="000000"/>
                <w:sz w:val="20"/>
              </w:rPr>
              <w:t>Содействие установлению соответствия между спросом и предложением в отрасли;</w:t>
            </w:r>
            <w:r>
              <w:br/>
            </w:r>
            <w:r>
              <w:rPr>
                <w:rFonts w:ascii="Times New Roman"/>
                <w:b w:val="false"/>
                <w:i w:val="false"/>
                <w:color w:val="000000"/>
                <w:sz w:val="20"/>
              </w:rPr>
              <w:t>
</w:t>
            </w:r>
            <w:r>
              <w:rPr>
                <w:rFonts w:ascii="Times New Roman"/>
                <w:b w:val="false"/>
                <w:i w:val="false"/>
                <w:color w:val="000000"/>
                <w:sz w:val="20"/>
              </w:rPr>
              <w:t>Отбор МСП, обладающих наибольшим потенциалом совершенствования;</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местных ИТ-компаний</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слабых сторон выбранных МСП в технической и управленческой сфере;</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обучение</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технических навыков, недостающих выбранным МСП из сектора ИТ;</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в сфере бизнеса и управления</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деловых и управленческих навыков, недостающих выбранным МСП из сектора ИТ;</w:t>
            </w:r>
          </w:p>
        </w:tc>
      </w:tr>
      <w:tr>
        <w:trPr>
          <w:trHeight w:val="19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по обмену и стажировки за границей</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Построение глубоких, долгосрочных отношений между отечественными и иностранными компаниями;</w:t>
            </w:r>
            <w:r>
              <w:br/>
            </w:r>
            <w:r>
              <w:rPr>
                <w:rFonts w:ascii="Times New Roman"/>
                <w:b w:val="false"/>
                <w:i w:val="false"/>
                <w:color w:val="000000"/>
                <w:sz w:val="20"/>
              </w:rPr>
              <w:t>
</w:t>
            </w:r>
            <w:r>
              <w:rPr>
                <w:rFonts w:ascii="Times New Roman"/>
                <w:b w:val="false"/>
                <w:i w:val="false"/>
                <w:color w:val="000000"/>
                <w:sz w:val="20"/>
              </w:rPr>
              <w:t>Развитие технических и/или социальных навыков, а также лидерских качеств;</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и маркетинг</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интереса к Программе в целях обеспечения ее долгосрочной эффективности;</w:t>
            </w:r>
            <w:r>
              <w:br/>
            </w:r>
            <w:r>
              <w:rPr>
                <w:rFonts w:ascii="Times New Roman"/>
                <w:b w:val="false"/>
                <w:i w:val="false"/>
                <w:color w:val="000000"/>
                <w:sz w:val="20"/>
              </w:rPr>
              <w:t>
</w:t>
            </w:r>
            <w:r>
              <w:rPr>
                <w:rFonts w:ascii="Times New Roman"/>
                <w:b w:val="false"/>
                <w:i w:val="false"/>
                <w:color w:val="000000"/>
                <w:sz w:val="20"/>
              </w:rPr>
              <w:t>Продвижение компаний, которым оказывается поддержка, с целью помочь им добиться успеха;</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координация</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ресурсами программы и координирование принимаемых мер в целях достижения целей Программы в заданные сроки</w:t>
            </w:r>
          </w:p>
        </w:tc>
      </w:tr>
    </w:tbl>
    <w:bookmarkStart w:name="z72" w:id="40"/>
    <w:p>
      <w:pPr>
        <w:spacing w:after="0"/>
        <w:ind w:left="0"/>
        <w:jc w:val="both"/>
      </w:pPr>
      <w:r>
        <w:rPr>
          <w:rFonts w:ascii="Times New Roman"/>
          <w:b w:val="false"/>
          <w:i w:val="false"/>
          <w:color w:val="000000"/>
          <w:sz w:val="28"/>
        </w:rPr>
        <w:t>
</w:t>
      </w:r>
      <w:r>
        <w:rPr>
          <w:rFonts w:ascii="Times New Roman"/>
          <w:b/>
          <w:i w:val="false"/>
          <w:color w:val="000000"/>
          <w:sz w:val="28"/>
        </w:rPr>
        <w:t>Результаты</w:t>
      </w:r>
    </w:p>
    <w:bookmarkEnd w:id="40"/>
    <w:p>
      <w:pPr>
        <w:spacing w:after="0"/>
        <w:ind w:left="0"/>
        <w:jc w:val="both"/>
      </w:pPr>
      <w:r>
        <w:rPr>
          <w:rFonts w:ascii="Times New Roman"/>
          <w:b w:val="false"/>
          <w:i w:val="false"/>
          <w:color w:val="000000"/>
          <w:sz w:val="28"/>
        </w:rPr>
        <w:t>      Основным результатом деятельности проекта будет вклад в повышение конкурентоспособности и развития частного сектора в сфере ИТ. Это будет достигнуто за счет:</w:t>
      </w:r>
      <w:r>
        <w:br/>
      </w:r>
      <w:r>
        <w:rPr>
          <w:rFonts w:ascii="Times New Roman"/>
          <w:b w:val="false"/>
          <w:i w:val="false"/>
          <w:color w:val="000000"/>
          <w:sz w:val="28"/>
        </w:rPr>
        <w:t xml:space="preserve">
      1) оценки предварительных условий для Программы в целях развития навыков в области ИТ, с особым акцентом на разработке системы образования и подготовки ИТ- специалистов; </w:t>
      </w:r>
      <w:r>
        <w:br/>
      </w:r>
      <w:r>
        <w:rPr>
          <w:rFonts w:ascii="Times New Roman"/>
          <w:b w:val="false"/>
          <w:i w:val="false"/>
          <w:color w:val="000000"/>
          <w:sz w:val="28"/>
        </w:rPr>
        <w:t xml:space="preserve">
      2) поддержки реализации Программы; </w:t>
      </w:r>
      <w:r>
        <w:br/>
      </w:r>
      <w:r>
        <w:rPr>
          <w:rFonts w:ascii="Times New Roman"/>
          <w:b w:val="false"/>
          <w:i w:val="false"/>
          <w:color w:val="000000"/>
          <w:sz w:val="28"/>
        </w:rPr>
        <w:t xml:space="preserve">
      3) разработки и реализации государственной политики в развитие человеческого капитала для ИТ и в развитии предпринимательства; </w:t>
      </w:r>
      <w:r>
        <w:br/>
      </w:r>
      <w:r>
        <w:rPr>
          <w:rFonts w:ascii="Times New Roman"/>
          <w:b w:val="false"/>
          <w:i w:val="false"/>
          <w:color w:val="000000"/>
          <w:sz w:val="28"/>
        </w:rPr>
        <w:t xml:space="preserve">
      4) оценки результатов реализации и достигнутого прогресса; </w:t>
      </w:r>
      <w:r>
        <w:br/>
      </w:r>
      <w:r>
        <w:rPr>
          <w:rFonts w:ascii="Times New Roman"/>
          <w:b w:val="false"/>
          <w:i w:val="false"/>
          <w:color w:val="000000"/>
          <w:sz w:val="28"/>
        </w:rPr>
        <w:t xml:space="preserve">
      5) расширения возможностей в разработке и реализации политики по развитию ИТ-сектора. </w:t>
      </w:r>
    </w:p>
    <w:bookmarkStart w:name="z73" w:id="41"/>
    <w:p>
      <w:pPr>
        <w:spacing w:after="0"/>
        <w:ind w:left="0"/>
        <w:jc w:val="both"/>
      </w:pPr>
      <w:r>
        <w:rPr>
          <w:rFonts w:ascii="Times New Roman"/>
          <w:b w:val="false"/>
          <w:i w:val="false"/>
          <w:color w:val="000000"/>
          <w:sz w:val="28"/>
        </w:rPr>
        <w:t>
</w:t>
      </w:r>
      <w:r>
        <w:rPr>
          <w:rFonts w:ascii="Times New Roman"/>
          <w:b/>
          <w:i w:val="false"/>
          <w:color w:val="000000"/>
          <w:sz w:val="28"/>
        </w:rPr>
        <w:t>Меры</w:t>
      </w:r>
    </w:p>
    <w:bookmarkEnd w:id="41"/>
    <w:p>
      <w:pPr>
        <w:spacing w:after="0"/>
        <w:ind w:left="0"/>
        <w:jc w:val="both"/>
      </w:pPr>
      <w:r>
        <w:rPr>
          <w:rFonts w:ascii="Times New Roman"/>
          <w:b w:val="false"/>
          <w:i w:val="false"/>
          <w:color w:val="000000"/>
          <w:sz w:val="28"/>
        </w:rPr>
        <w:t>      Мера 1: поддержка развития образования и профессиональной подготовки ИТ-специалистов.</w:t>
      </w:r>
      <w:r>
        <w:br/>
      </w:r>
      <w:r>
        <w:rPr>
          <w:rFonts w:ascii="Times New Roman"/>
          <w:b w:val="false"/>
          <w:i w:val="false"/>
          <w:color w:val="000000"/>
          <w:sz w:val="28"/>
        </w:rPr>
        <w:t>
      В соответствии с модулями 2, 3 и 4 Программы установления деловых связей, как основного условия его успешной реализации, ОЭСР будет оказывать поддержку Агентству Республики Казахстан по связи и информации в:</w:t>
      </w:r>
      <w:r>
        <w:br/>
      </w:r>
      <w:r>
        <w:rPr>
          <w:rFonts w:ascii="Times New Roman"/>
          <w:b w:val="false"/>
          <w:i w:val="false"/>
          <w:color w:val="000000"/>
          <w:sz w:val="28"/>
        </w:rPr>
        <w:t xml:space="preserve">
      1) разработке профессиональных стандартов для ИТ-специалистов; </w:t>
      </w:r>
      <w:r>
        <w:br/>
      </w:r>
      <w:r>
        <w:rPr>
          <w:rFonts w:ascii="Times New Roman"/>
          <w:b w:val="false"/>
          <w:i w:val="false"/>
          <w:color w:val="000000"/>
          <w:sz w:val="28"/>
        </w:rPr>
        <w:t xml:space="preserve">
      2) разработке образовательных стандартов и учебных планов в соответствии с профессиональными стандартами; </w:t>
      </w:r>
      <w:r>
        <w:br/>
      </w:r>
      <w:r>
        <w:rPr>
          <w:rFonts w:ascii="Times New Roman"/>
          <w:b w:val="false"/>
          <w:i w:val="false"/>
          <w:color w:val="000000"/>
          <w:sz w:val="28"/>
        </w:rPr>
        <w:t xml:space="preserve">
      3) создании системы оценки профессиональной подготовленности и подтверждения соответствия квалификации. </w:t>
      </w:r>
    </w:p>
    <w:p>
      <w:pPr>
        <w:spacing w:after="0"/>
        <w:ind w:left="0"/>
        <w:jc w:val="both"/>
      </w:pPr>
      <w:r>
        <w:rPr>
          <w:rFonts w:ascii="Times New Roman"/>
          <w:b w:val="false"/>
          <w:i w:val="false"/>
          <w:color w:val="000000"/>
          <w:sz w:val="28"/>
        </w:rPr>
        <w:t xml:space="preserve">      Мера 2: поддержка каждых государственных инициатив по развитию человеческого капитала и предпринимательской деятельности в секторе ИТ за счет проведения мероприятий, способствующих наращиванию потенциала государственных служащих. </w:t>
      </w:r>
      <w:r>
        <w:br/>
      </w:r>
      <w:r>
        <w:rPr>
          <w:rFonts w:ascii="Times New Roman"/>
          <w:b w:val="false"/>
          <w:i w:val="false"/>
          <w:color w:val="000000"/>
          <w:sz w:val="28"/>
        </w:rPr>
        <w:t xml:space="preserve">
      1) представление примеров успешного развития человеческого капитала и предпринимательской деятельности в секторе ИТ в странах-участницах ОЭСР и других регионах; </w:t>
      </w:r>
      <w:r>
        <w:br/>
      </w:r>
      <w:r>
        <w:rPr>
          <w:rFonts w:ascii="Times New Roman"/>
          <w:b w:val="false"/>
          <w:i w:val="false"/>
          <w:color w:val="000000"/>
          <w:sz w:val="28"/>
        </w:rPr>
        <w:t xml:space="preserve">
      2) анализ политических преобразований, рассматриваемых Правительством Республики Казахстан; </w:t>
      </w:r>
      <w:r>
        <w:br/>
      </w:r>
      <w:r>
        <w:rPr>
          <w:rFonts w:ascii="Times New Roman"/>
          <w:b w:val="false"/>
          <w:i w:val="false"/>
          <w:color w:val="000000"/>
          <w:sz w:val="28"/>
        </w:rPr>
        <w:t xml:space="preserve">
      3) привлечение специалистов ОЭСР, а также международных или региональных экспертов. </w:t>
      </w:r>
    </w:p>
    <w:p>
      <w:pPr>
        <w:spacing w:after="0"/>
        <w:ind w:left="0"/>
        <w:jc w:val="both"/>
      </w:pPr>
      <w:r>
        <w:rPr>
          <w:rFonts w:ascii="Times New Roman"/>
          <w:b w:val="false"/>
          <w:i w:val="false"/>
          <w:color w:val="000000"/>
          <w:sz w:val="28"/>
        </w:rPr>
        <w:t>      Мера 3: рассмотрение и анализ достигнутых результатов, а также составление конкретных рекомендаций по дальнейшему реформированию.</w:t>
      </w:r>
      <w:r>
        <w:br/>
      </w:r>
      <w:r>
        <w:rPr>
          <w:rFonts w:ascii="Times New Roman"/>
          <w:b w:val="false"/>
          <w:i w:val="false"/>
          <w:color w:val="000000"/>
          <w:sz w:val="28"/>
        </w:rPr>
        <w:t xml:space="preserve">
      1) рассмотрение и анализ результатов. Будет производиться систематический анализ достигнутых результатов и возникших проблем. Наряду с осуществлением вышеописанных мероприятий будет проводиться сбор фактов и осуществляться их комплексный анализ на соответствующих ознакомительных семинарах; </w:t>
      </w:r>
      <w:r>
        <w:br/>
      </w:r>
      <w:r>
        <w:rPr>
          <w:rFonts w:ascii="Times New Roman"/>
          <w:b w:val="false"/>
          <w:i w:val="false"/>
          <w:color w:val="000000"/>
          <w:sz w:val="28"/>
        </w:rPr>
        <w:t xml:space="preserve">
      2) составление конкретных рекомендаций по дальнейшему реформированию. Рекомендации по дальнейшему реформированию будут составлены исходя из осуществленных действий и анализа полученных результатов. </w:t>
      </w:r>
    </w:p>
    <w:bookmarkStart w:name="z74" w:id="42"/>
    <w:p>
      <w:pPr>
        <w:spacing w:after="0"/>
        <w:ind w:left="0"/>
        <w:jc w:val="both"/>
      </w:pPr>
      <w:r>
        <w:rPr>
          <w:rFonts w:ascii="Times New Roman"/>
          <w:b w:val="false"/>
          <w:i w:val="false"/>
          <w:color w:val="000000"/>
          <w:sz w:val="28"/>
        </w:rPr>
        <w:t>
</w:t>
      </w:r>
      <w:r>
        <w:rPr>
          <w:rFonts w:ascii="Times New Roman"/>
          <w:b/>
          <w:i w:val="false"/>
          <w:color w:val="000000"/>
          <w:sz w:val="28"/>
        </w:rPr>
        <w:t>Ожидаемые итоги</w:t>
      </w:r>
    </w:p>
    <w:bookmarkEnd w:id="42"/>
    <w:bookmarkStart w:name="z75" w:id="43"/>
    <w:p>
      <w:pPr>
        <w:spacing w:after="0"/>
        <w:ind w:left="0"/>
        <w:jc w:val="both"/>
      </w:pPr>
      <w:r>
        <w:rPr>
          <w:rFonts w:ascii="Times New Roman"/>
          <w:b w:val="false"/>
          <w:i w:val="false"/>
          <w:color w:val="000000"/>
          <w:sz w:val="28"/>
        </w:rPr>
        <w:t xml:space="preserve">
      1. Протоколы шести заседаний рабочей группы: одним из основных итогов проекта станет организация регулярных заседаний рабочей группы. Они позволят проанализировать принимаемые меры и программу работ, а также дадут международным экспертам и региональным участникам возможность поделиться отраслевыми знаниями и опытом. В повестках дня и протоколах заседаний будет даваться оценка хода реализации политики улучшения развития человеческого капитала в секторе ИТ. </w:t>
      </w:r>
      <w:r>
        <w:br/>
      </w:r>
      <w:r>
        <w:rPr>
          <w:rFonts w:ascii="Times New Roman"/>
          <w:b w:val="false"/>
          <w:i w:val="false"/>
          <w:color w:val="000000"/>
          <w:sz w:val="28"/>
        </w:rPr>
        <w:t>
</w:t>
      </w:r>
      <w:r>
        <w:rPr>
          <w:rFonts w:ascii="Times New Roman"/>
          <w:b w:val="false"/>
          <w:i w:val="false"/>
          <w:color w:val="000000"/>
          <w:sz w:val="28"/>
        </w:rPr>
        <w:t xml:space="preserve">
      2. Один ознакомительный семинар: семинар позволит иностранным экспертам поделиться с региональными участниками передовым опытом ОЭСР в сфере повышения квалификации кадров в секторе ИТ. </w:t>
      </w:r>
      <w:r>
        <w:br/>
      </w:r>
      <w:r>
        <w:rPr>
          <w:rFonts w:ascii="Times New Roman"/>
          <w:b w:val="false"/>
          <w:i w:val="false"/>
          <w:color w:val="000000"/>
          <w:sz w:val="28"/>
        </w:rPr>
        <w:t>
</w:t>
      </w:r>
      <w:r>
        <w:rPr>
          <w:rFonts w:ascii="Times New Roman"/>
          <w:b w:val="false"/>
          <w:i w:val="false"/>
          <w:color w:val="000000"/>
          <w:sz w:val="28"/>
        </w:rPr>
        <w:t xml:space="preserve">
      3. Один итоговый отчет: в отчете будут подведены основные итоги проекта, касающиеся развития человеческого капитала в секторе ИТ, а также предложены рекомендации по дальнейшим действиям Правительства Республики Казахстан. </w:t>
      </w:r>
    </w:p>
    <w:bookmarkEnd w:id="43"/>
    <w:bookmarkStart w:name="z78" w:id="44"/>
    <w:p>
      <w:pPr>
        <w:spacing w:after="0"/>
        <w:ind w:left="0"/>
        <w:jc w:val="both"/>
      </w:pPr>
      <w:r>
        <w:rPr>
          <w:rFonts w:ascii="Times New Roman"/>
          <w:b w:val="false"/>
          <w:i w:val="false"/>
          <w:color w:val="000000"/>
          <w:sz w:val="28"/>
        </w:rPr>
        <w:t>
</w:t>
      </w:r>
      <w:r>
        <w:rPr>
          <w:rFonts w:ascii="Times New Roman"/>
          <w:b/>
          <w:i w:val="false"/>
          <w:color w:val="000000"/>
          <w:sz w:val="28"/>
        </w:rPr>
        <w:t>Агропромышленный комплекс</w:t>
      </w:r>
    </w:p>
    <w:bookmarkEnd w:id="44"/>
    <w:bookmarkStart w:name="z79" w:id="45"/>
    <w:p>
      <w:pPr>
        <w:spacing w:after="0"/>
        <w:ind w:left="0"/>
        <w:jc w:val="both"/>
      </w:pPr>
      <w:r>
        <w:rPr>
          <w:rFonts w:ascii="Times New Roman"/>
          <w:b w:val="false"/>
          <w:i w:val="false"/>
          <w:color w:val="000000"/>
          <w:sz w:val="28"/>
        </w:rPr>
        <w:t>
</w:t>
      </w:r>
      <w:r>
        <w:rPr>
          <w:rFonts w:ascii="Times New Roman"/>
          <w:b/>
          <w:i w:val="false"/>
          <w:color w:val="000000"/>
          <w:sz w:val="28"/>
        </w:rPr>
        <w:t>Справочная информация</w:t>
      </w:r>
    </w:p>
    <w:bookmarkEnd w:id="45"/>
    <w:p>
      <w:pPr>
        <w:spacing w:after="0"/>
        <w:ind w:left="0"/>
        <w:jc w:val="both"/>
      </w:pPr>
      <w:r>
        <w:rPr>
          <w:rFonts w:ascii="Times New Roman"/>
          <w:b w:val="false"/>
          <w:i w:val="false"/>
          <w:color w:val="000000"/>
          <w:sz w:val="28"/>
        </w:rPr>
        <w:t>      В рамках первого проекта были выявлены основные факторы, ограничивающие доступ предприятий АПК Казахстана к финансированию. Среди них: доминирующее положение акционерного общества «Национальный управляющий холдинг «КазАгро» на рынке, информационная асимметрия между банками и заемщиками-предприятиями АПК, высокие операционные издержки, а также высокие риски и низкая инвестиционная привлекательность АПК.</w:t>
      </w:r>
    </w:p>
    <w:bookmarkStart w:name="z80" w:id="46"/>
    <w:p>
      <w:pPr>
        <w:spacing w:after="0"/>
        <w:ind w:left="0"/>
        <w:jc w:val="both"/>
      </w:pPr>
      <w:r>
        <w:rPr>
          <w:rFonts w:ascii="Times New Roman"/>
          <w:b w:val="false"/>
          <w:i w:val="false"/>
          <w:color w:val="000000"/>
          <w:sz w:val="28"/>
        </w:rPr>
        <w:t>
</w:t>
      </w:r>
      <w:r>
        <w:rPr>
          <w:rFonts w:ascii="Times New Roman"/>
          <w:b/>
          <w:i w:val="false"/>
          <w:color w:val="000000"/>
          <w:sz w:val="28"/>
        </w:rPr>
        <w:t>Результаты</w:t>
      </w:r>
    </w:p>
    <w:bookmarkEnd w:id="46"/>
    <w:p>
      <w:pPr>
        <w:spacing w:after="0"/>
        <w:ind w:left="0"/>
        <w:jc w:val="both"/>
      </w:pPr>
      <w:r>
        <w:rPr>
          <w:rFonts w:ascii="Times New Roman"/>
          <w:b w:val="false"/>
          <w:i w:val="false"/>
          <w:color w:val="000000"/>
          <w:sz w:val="28"/>
        </w:rPr>
        <w:t>      Основным результатом действий, описанных ниже, станет содействие в повышении конкурентоспособности и развитии частного бизнеса в агропромышленном комплексе. Способы достижения данной цели:</w:t>
      </w:r>
      <w:r>
        <w:br/>
      </w:r>
      <w:r>
        <w:rPr>
          <w:rFonts w:ascii="Times New Roman"/>
          <w:b w:val="false"/>
          <w:i w:val="false"/>
          <w:color w:val="000000"/>
          <w:sz w:val="28"/>
        </w:rPr>
        <w:t xml:space="preserve">
      1) внедрение пилотной системы кредитных гарантий для упрощения доступа предприятий АПК к финансированию и ее оценка; </w:t>
      </w:r>
      <w:r>
        <w:br/>
      </w:r>
      <w:r>
        <w:rPr>
          <w:rFonts w:ascii="Times New Roman"/>
          <w:b w:val="false"/>
          <w:i w:val="false"/>
          <w:color w:val="000000"/>
          <w:sz w:val="28"/>
        </w:rPr>
        <w:t xml:space="preserve">
      2) разработка и принятие более грамотных политических мер по упрощению доступа предприятий АПК к финансированию, а также других политических мер, направленных на развитие АПК в целом, включая инфраструктуру, программы распространения знаний и сельские кооперативы; </w:t>
      </w:r>
      <w:r>
        <w:br/>
      </w:r>
      <w:r>
        <w:rPr>
          <w:rFonts w:ascii="Times New Roman"/>
          <w:b w:val="false"/>
          <w:i w:val="false"/>
          <w:color w:val="000000"/>
          <w:sz w:val="28"/>
        </w:rPr>
        <w:t xml:space="preserve">
      3) беспристрастная оценка результатов реализации и достигнутых успехов; </w:t>
      </w:r>
      <w:r>
        <w:br/>
      </w:r>
      <w:r>
        <w:rPr>
          <w:rFonts w:ascii="Times New Roman"/>
          <w:b w:val="false"/>
          <w:i w:val="false"/>
          <w:color w:val="000000"/>
          <w:sz w:val="28"/>
        </w:rPr>
        <w:t xml:space="preserve">
      4) повышение потенциала для разработки и реализации политических мер, направленных на развитие агропромышленного комплекса; </w:t>
      </w:r>
      <w:r>
        <w:br/>
      </w:r>
      <w:r>
        <w:rPr>
          <w:rFonts w:ascii="Times New Roman"/>
          <w:b w:val="false"/>
          <w:i w:val="false"/>
          <w:color w:val="000000"/>
          <w:sz w:val="28"/>
        </w:rPr>
        <w:t xml:space="preserve">
      5) усиление политического диалога между Министерством сельского хозяйства Республики Казахстан и частным сектором. </w:t>
      </w:r>
    </w:p>
    <w:bookmarkStart w:name="z81" w:id="47"/>
    <w:p>
      <w:pPr>
        <w:spacing w:after="0"/>
        <w:ind w:left="0"/>
        <w:jc w:val="both"/>
      </w:pPr>
      <w:r>
        <w:rPr>
          <w:rFonts w:ascii="Times New Roman"/>
          <w:b w:val="false"/>
          <w:i w:val="false"/>
          <w:color w:val="000000"/>
          <w:sz w:val="28"/>
        </w:rPr>
        <w:t>
</w:t>
      </w:r>
      <w:r>
        <w:rPr>
          <w:rFonts w:ascii="Times New Roman"/>
          <w:b/>
          <w:i w:val="false"/>
          <w:color w:val="000000"/>
          <w:sz w:val="28"/>
        </w:rPr>
        <w:t>Меры</w:t>
      </w:r>
    </w:p>
    <w:bookmarkEnd w:id="47"/>
    <w:p>
      <w:pPr>
        <w:spacing w:after="0"/>
        <w:ind w:left="0"/>
        <w:jc w:val="both"/>
      </w:pPr>
      <w:r>
        <w:rPr>
          <w:rFonts w:ascii="Times New Roman"/>
          <w:b w:val="false"/>
          <w:i w:val="false"/>
          <w:color w:val="000000"/>
          <w:sz w:val="28"/>
        </w:rPr>
        <w:t>      Мера 1: оказание содействия Министерству сельского хозяйства Республики Казахстан во внедрении системы кредитных гарантий для предприятий АПК.</w:t>
      </w:r>
      <w:r>
        <w:br/>
      </w:r>
      <w:r>
        <w:rPr>
          <w:rFonts w:ascii="Times New Roman"/>
          <w:b w:val="false"/>
          <w:i w:val="false"/>
          <w:color w:val="000000"/>
          <w:sz w:val="28"/>
        </w:rPr>
        <w:t xml:space="preserve">
      1) содействие в окончательной разработке и внедрении системы кредитных гарантий для предприятий АПК. Подразделение по управлению проектом ОЭСР будет способствовать внедрению системы кредитных гарантий, предоставляя информацию по методике и международным ориентировочным показателям, помогая наращивать потенциал и предлагая конкретные планы действий; </w:t>
      </w:r>
      <w:r>
        <w:br/>
      </w:r>
      <w:r>
        <w:rPr>
          <w:rFonts w:ascii="Times New Roman"/>
          <w:b w:val="false"/>
          <w:i w:val="false"/>
          <w:color w:val="000000"/>
          <w:sz w:val="28"/>
        </w:rPr>
        <w:t xml:space="preserve">
      2) обсуждение стратегии реализации. ОЭСР рассмотрит стратегию реализации и при необходимости предложит свои поправки; </w:t>
      </w:r>
      <w:r>
        <w:br/>
      </w:r>
      <w:r>
        <w:rPr>
          <w:rFonts w:ascii="Times New Roman"/>
          <w:b w:val="false"/>
          <w:i w:val="false"/>
          <w:color w:val="000000"/>
          <w:sz w:val="28"/>
        </w:rPr>
        <w:t xml:space="preserve">
      3) оценка процесса внедрения и первых результатов работы системы кредитных гарантий. ОЭСР оценит, как была внедрена система кредитных гарантий, исходя из аспектов ее реализации, материалов и информации, предоставленной Казахстаном, и предложит свои корректировки. </w:t>
      </w:r>
    </w:p>
    <w:p>
      <w:pPr>
        <w:spacing w:after="0"/>
        <w:ind w:left="0"/>
        <w:jc w:val="both"/>
      </w:pPr>
      <w:r>
        <w:rPr>
          <w:rFonts w:ascii="Times New Roman"/>
          <w:b w:val="false"/>
          <w:i w:val="false"/>
          <w:color w:val="000000"/>
          <w:sz w:val="28"/>
        </w:rPr>
        <w:t xml:space="preserve">      Мера 2: поддержка государственных инициатив по упрощению доступа предприятий АПК к финансированию и содействие в реализации рекомендаций, разработанных для АПК, в других областях политики. </w:t>
      </w:r>
      <w:r>
        <w:br/>
      </w:r>
      <w:r>
        <w:rPr>
          <w:rFonts w:ascii="Times New Roman"/>
          <w:b w:val="false"/>
          <w:i w:val="false"/>
          <w:color w:val="000000"/>
          <w:sz w:val="28"/>
        </w:rPr>
        <w:t xml:space="preserve">
      1) представление примеров успешного опыта по упрощению доступа к финансированию в странах-участницах ОЭСР и государствах, не входящих в ее состав; </w:t>
      </w:r>
      <w:r>
        <w:br/>
      </w:r>
      <w:r>
        <w:rPr>
          <w:rFonts w:ascii="Times New Roman"/>
          <w:b w:val="false"/>
          <w:i w:val="false"/>
          <w:color w:val="000000"/>
          <w:sz w:val="28"/>
        </w:rPr>
        <w:t xml:space="preserve">
      2) представление примеров удачных политических мер в сфере АПК, рассмотренных в ходе первого проекта (инфраструктура, сельские кооперативы, программы распространения знаний), в странах-участницах ОЭСР и государствах, не входящих в ее состав; </w:t>
      </w:r>
      <w:r>
        <w:br/>
      </w:r>
      <w:r>
        <w:rPr>
          <w:rFonts w:ascii="Times New Roman"/>
          <w:b w:val="false"/>
          <w:i w:val="false"/>
          <w:color w:val="000000"/>
          <w:sz w:val="28"/>
        </w:rPr>
        <w:t xml:space="preserve">
      3) анализ политических преобразований, рассматриваемых Правительством Республики Казахстан, и планов действий по упрощению доступа к финансированию и другим направлениям политики, затрагивавшимся в ходе первого проекта; </w:t>
      </w:r>
      <w:r>
        <w:br/>
      </w:r>
      <w:r>
        <w:rPr>
          <w:rFonts w:ascii="Times New Roman"/>
          <w:b w:val="false"/>
          <w:i w:val="false"/>
          <w:color w:val="000000"/>
          <w:sz w:val="28"/>
        </w:rPr>
        <w:t xml:space="preserve">
      4) оказание содействия ответственному лицу в Министерстве сельского хозяйства Республики Казахстан в руководстве и обеспечении деятельности Рабочей группы, а также в осуществлении плана действий за счет поддержания обратной связи и представления комментариев по мониторингу и выполнению плана действий, согласованного по итогам первого проекта; </w:t>
      </w:r>
      <w:r>
        <w:br/>
      </w:r>
      <w:r>
        <w:rPr>
          <w:rFonts w:ascii="Times New Roman"/>
          <w:b w:val="false"/>
          <w:i w:val="false"/>
          <w:color w:val="000000"/>
          <w:sz w:val="28"/>
        </w:rPr>
        <w:t xml:space="preserve">
      5) привлечение специалистов ОЭСР, а также международных или региональных экспертов к участию в конкретных ситуационных исследованиях и мероприятиях по наращиванию потенциала, которые помогут проанализировать и принять необходимые меры, особенно в том, что касается системы кредитных гарантий. </w:t>
      </w:r>
    </w:p>
    <w:p>
      <w:pPr>
        <w:spacing w:after="0"/>
        <w:ind w:left="0"/>
        <w:jc w:val="both"/>
      </w:pPr>
      <w:r>
        <w:rPr>
          <w:rFonts w:ascii="Times New Roman"/>
          <w:b w:val="false"/>
          <w:i w:val="false"/>
          <w:color w:val="000000"/>
          <w:sz w:val="28"/>
        </w:rPr>
        <w:t xml:space="preserve">      Мера 3: рассмотрение и анализ достигнутых результатов, а также составление конкретных рекомендаций по дальнейшему реформированию. </w:t>
      </w:r>
      <w:r>
        <w:br/>
      </w:r>
      <w:r>
        <w:rPr>
          <w:rFonts w:ascii="Times New Roman"/>
          <w:b w:val="false"/>
          <w:i w:val="false"/>
          <w:color w:val="000000"/>
          <w:sz w:val="28"/>
        </w:rPr>
        <w:t xml:space="preserve">
      1) рассмотрение и анализ результатов. Будет производиться систематический анализ достигнутых результатов и возникших проблем. В течение последних шести месяцев будет осуществлен сбор фактов, касающихся трех вышеуказанных действий, и проведен их комплексный анализ; </w:t>
      </w:r>
      <w:r>
        <w:br/>
      </w:r>
      <w:r>
        <w:rPr>
          <w:rFonts w:ascii="Times New Roman"/>
          <w:b w:val="false"/>
          <w:i w:val="false"/>
          <w:color w:val="000000"/>
          <w:sz w:val="28"/>
        </w:rPr>
        <w:t xml:space="preserve">
      2) составление конкретных рекомендаций по дальнейшему реформированию. Рекомендации по дальнейшему реформированию будут составлены исходя из осуществленных действий и анализа полученных результатов. </w:t>
      </w:r>
    </w:p>
    <w:bookmarkStart w:name="z82" w:id="48"/>
    <w:p>
      <w:pPr>
        <w:spacing w:after="0"/>
        <w:ind w:left="0"/>
        <w:jc w:val="both"/>
      </w:pPr>
      <w:r>
        <w:rPr>
          <w:rFonts w:ascii="Times New Roman"/>
          <w:b w:val="false"/>
          <w:i w:val="false"/>
          <w:color w:val="000000"/>
          <w:sz w:val="28"/>
        </w:rPr>
        <w:t>
</w:t>
      </w:r>
      <w:r>
        <w:rPr>
          <w:rFonts w:ascii="Times New Roman"/>
          <w:b/>
          <w:i w:val="false"/>
          <w:color w:val="000000"/>
          <w:sz w:val="28"/>
        </w:rPr>
        <w:t>Ожидаемые итоги</w:t>
      </w:r>
    </w:p>
    <w:bookmarkEnd w:id="48"/>
    <w:p>
      <w:pPr>
        <w:spacing w:after="0"/>
        <w:ind w:left="0"/>
        <w:jc w:val="both"/>
      </w:pPr>
      <w:r>
        <w:rPr>
          <w:rFonts w:ascii="Times New Roman"/>
          <w:b w:val="false"/>
          <w:i w:val="false"/>
          <w:color w:val="000000"/>
          <w:sz w:val="28"/>
        </w:rPr>
        <w:t xml:space="preserve">      1. Протоколы шести заседаний рабочей группы: одним из основных итогов проекта станет организация регулярных заседаний рабочих групп. Они позволят проанализировать принимаемые меры и программу работ, а также будут способствовать обмену отраслевыми знаниями и опытом между иностранными экспертами и местными участниками. В повестках дня и протоколах заседаний будет даваться оценка успехов во внедрении системы кредитных гарантий для АПК. </w:t>
      </w:r>
      <w:r>
        <w:br/>
      </w:r>
      <w:r>
        <w:rPr>
          <w:rFonts w:ascii="Times New Roman"/>
          <w:b w:val="false"/>
          <w:i w:val="false"/>
          <w:color w:val="000000"/>
          <w:sz w:val="28"/>
        </w:rPr>
        <w:t xml:space="preserve">
      2. Два ознакомительных семинара: семинары позволят иностранным экспертам поделиться с местными участниками передовым опытом ОЭСР в сфере упрощения доступа предприятий АПК к финансированию. </w:t>
      </w:r>
      <w:r>
        <w:br/>
      </w:r>
      <w:r>
        <w:rPr>
          <w:rFonts w:ascii="Times New Roman"/>
          <w:b w:val="false"/>
          <w:i w:val="false"/>
          <w:color w:val="000000"/>
          <w:sz w:val="28"/>
        </w:rPr>
        <w:t xml:space="preserve">
      3. Один итоговый отчет: в отчете будут подведены основные итоги проекта, касающиеся упрощения доступа предприятий АПК к финансированию, а также предложены рекомендации по дальнейшим действиям. </w:t>
      </w:r>
    </w:p>
    <w:bookmarkStart w:name="z83" w:id="49"/>
    <w:p>
      <w:pPr>
        <w:spacing w:after="0"/>
        <w:ind w:left="0"/>
        <w:jc w:val="both"/>
      </w:pPr>
      <w:r>
        <w:rPr>
          <w:rFonts w:ascii="Times New Roman"/>
          <w:b w:val="false"/>
          <w:i w:val="false"/>
          <w:color w:val="000000"/>
          <w:sz w:val="28"/>
        </w:rPr>
        <w:t>
</w:t>
      </w:r>
      <w:r>
        <w:rPr>
          <w:rFonts w:ascii="Times New Roman"/>
          <w:b/>
          <w:i w:val="false"/>
          <w:color w:val="000000"/>
          <w:sz w:val="28"/>
        </w:rPr>
        <w:t>Содействие в проведении реформ, направленных на привлечение инвестиций</w:t>
      </w:r>
    </w:p>
    <w:bookmarkEnd w:id="49"/>
    <w:bookmarkStart w:name="z84" w:id="50"/>
    <w:p>
      <w:pPr>
        <w:spacing w:after="0"/>
        <w:ind w:left="0"/>
        <w:jc w:val="both"/>
      </w:pPr>
      <w:r>
        <w:rPr>
          <w:rFonts w:ascii="Times New Roman"/>
          <w:b w:val="false"/>
          <w:i w:val="false"/>
          <w:color w:val="000000"/>
          <w:sz w:val="28"/>
        </w:rPr>
        <w:t>
</w:t>
      </w:r>
      <w:r>
        <w:rPr>
          <w:rFonts w:ascii="Times New Roman"/>
          <w:b/>
          <w:i w:val="false"/>
          <w:color w:val="000000"/>
          <w:sz w:val="28"/>
        </w:rPr>
        <w:t>Справочная информация</w:t>
      </w:r>
    </w:p>
    <w:bookmarkEnd w:id="50"/>
    <w:p>
      <w:pPr>
        <w:spacing w:after="0"/>
        <w:ind w:left="0"/>
        <w:jc w:val="both"/>
      </w:pPr>
      <w:r>
        <w:rPr>
          <w:rFonts w:ascii="Times New Roman"/>
          <w:b w:val="false"/>
          <w:i w:val="false"/>
          <w:color w:val="000000"/>
          <w:sz w:val="28"/>
        </w:rPr>
        <w:t>      С начала 90-х годов приток прямых иностранных инвестиций в экономику Казахстана стабильно увеличивался, и за последние десять лет в стране были отмечены беспрецедентные темпы роста ПИИ. Большая часть ПИИ направляется в нефтегазодобывающие отрасли, в том числе в разнообразные виды деятельности, снабжающие этот сектор экономики, в том числе в транспорт, сферу услуг, инфраструктуру и машиностроение.</w:t>
      </w:r>
      <w:r>
        <w:br/>
      </w:r>
      <w:r>
        <w:rPr>
          <w:rFonts w:ascii="Times New Roman"/>
          <w:b w:val="false"/>
          <w:i w:val="false"/>
          <w:color w:val="000000"/>
          <w:sz w:val="28"/>
        </w:rPr>
        <w:t>
      Помимо этого, Казахстан является одним из учредителей Таможенного союза с Беларусью и Россией. В целях соблюдения требований Таможенного союза в законодательство были внесены многочисленные поправки, в том числе принята новая система тарифных ставок.</w:t>
      </w:r>
      <w:r>
        <w:br/>
      </w:r>
      <w:r>
        <w:rPr>
          <w:rFonts w:ascii="Times New Roman"/>
          <w:b w:val="false"/>
          <w:i w:val="false"/>
          <w:color w:val="000000"/>
          <w:sz w:val="28"/>
        </w:rPr>
        <w:t>
      Все это требует эффективного привлечения инвестиций. Правительства стран-участниц ОЭСР имеют богатый опыт проведения реформ, направленных на привлечение инвестиций и преследующих самые разные цели от увеличения притока инвестиций в конкретные отрасли экономики до обеспечения прав и обязательств иностранных инвесторов. ОЭСР провела Обзор инвестиционной политики Казахстана и опубликовала одноименный доклад 15 марта 2012 года. Это позволило углубить диалог на тему инвестиционной политики между Правительством Республики Казахстан, Европейским союзом и ОЭСР.</w:t>
      </w:r>
      <w:r>
        <w:br/>
      </w:r>
      <w:r>
        <w:rPr>
          <w:rFonts w:ascii="Times New Roman"/>
          <w:b w:val="false"/>
          <w:i w:val="false"/>
          <w:color w:val="000000"/>
          <w:sz w:val="28"/>
        </w:rPr>
        <w:t>
      В рамках первого проекта казахстанское агентство по привлечению инвестиций АО «НАЭИ «KAZNEX INVEST» реализовало план привлечения инвестиций операторов современной розничной торговли. Служащие АО «НАЭИ «KAZNEX INVEST» входят в Рабочую группу по инвестиционной политике и привлечению капиталовложений, перед которой они регулярно отчитываются.</w:t>
      </w:r>
    </w:p>
    <w:bookmarkStart w:name="z85" w:id="51"/>
    <w:p>
      <w:pPr>
        <w:spacing w:after="0"/>
        <w:ind w:left="0"/>
        <w:jc w:val="both"/>
      </w:pPr>
      <w:r>
        <w:rPr>
          <w:rFonts w:ascii="Times New Roman"/>
          <w:b w:val="false"/>
          <w:i w:val="false"/>
          <w:color w:val="000000"/>
          <w:sz w:val="28"/>
        </w:rPr>
        <w:t>
</w:t>
      </w:r>
      <w:r>
        <w:rPr>
          <w:rFonts w:ascii="Times New Roman"/>
          <w:b/>
          <w:i w:val="false"/>
          <w:color w:val="000000"/>
          <w:sz w:val="28"/>
        </w:rPr>
        <w:t>Результаты</w:t>
      </w:r>
    </w:p>
    <w:bookmarkEnd w:id="51"/>
    <w:p>
      <w:pPr>
        <w:spacing w:after="0"/>
        <w:ind w:left="0"/>
        <w:jc w:val="both"/>
      </w:pPr>
      <w:r>
        <w:rPr>
          <w:rFonts w:ascii="Times New Roman"/>
          <w:b w:val="false"/>
          <w:i w:val="false"/>
          <w:color w:val="000000"/>
          <w:sz w:val="28"/>
        </w:rPr>
        <w:t>      Основные результаты деятельности по данному принципу:</w:t>
      </w:r>
      <w:r>
        <w:br/>
      </w:r>
      <w:r>
        <w:rPr>
          <w:rFonts w:ascii="Times New Roman"/>
          <w:b w:val="false"/>
          <w:i w:val="false"/>
          <w:color w:val="000000"/>
          <w:sz w:val="28"/>
        </w:rPr>
        <w:t xml:space="preserve">
      1) применение отраслевой методики привлечения инвестиций к агропромышленному комплексу и общая поддержка в реализации рекомендаций Инвестиционного комитета ОЭСР по улучшению общего инвестиционного климата; </w:t>
      </w:r>
      <w:r>
        <w:br/>
      </w:r>
      <w:r>
        <w:rPr>
          <w:rFonts w:ascii="Times New Roman"/>
          <w:b w:val="false"/>
          <w:i w:val="false"/>
          <w:color w:val="000000"/>
          <w:sz w:val="28"/>
        </w:rPr>
        <w:t xml:space="preserve">
      2) оптимизация организационной структуры АО «НАЭИ «KAZNEX INVEST» в соответствии с отраслевым подходом к привлечению инвестиций; </w:t>
      </w:r>
      <w:r>
        <w:br/>
      </w:r>
      <w:r>
        <w:rPr>
          <w:rFonts w:ascii="Times New Roman"/>
          <w:b w:val="false"/>
          <w:i w:val="false"/>
          <w:color w:val="000000"/>
          <w:sz w:val="28"/>
        </w:rPr>
        <w:t xml:space="preserve">
      3) всесторонняя оценка национальной сети по привлечению инвестиций с точки зрения организации и руководства; </w:t>
      </w:r>
      <w:r>
        <w:br/>
      </w:r>
      <w:r>
        <w:rPr>
          <w:rFonts w:ascii="Times New Roman"/>
          <w:b w:val="false"/>
          <w:i w:val="false"/>
          <w:color w:val="000000"/>
          <w:sz w:val="28"/>
        </w:rPr>
        <w:t xml:space="preserve">
      4) беспристрастная оценка результатов реализации и достигнутых успехов; </w:t>
      </w:r>
      <w:r>
        <w:br/>
      </w:r>
      <w:r>
        <w:rPr>
          <w:rFonts w:ascii="Times New Roman"/>
          <w:b w:val="false"/>
          <w:i w:val="false"/>
          <w:color w:val="000000"/>
          <w:sz w:val="28"/>
        </w:rPr>
        <w:t xml:space="preserve">
      5) повышение потенциала для разработки и реализации реформ, направленных на привлечение инвестиций. </w:t>
      </w:r>
    </w:p>
    <w:bookmarkStart w:name="z86" w:id="52"/>
    <w:p>
      <w:pPr>
        <w:spacing w:after="0"/>
        <w:ind w:left="0"/>
        <w:jc w:val="both"/>
      </w:pPr>
      <w:r>
        <w:rPr>
          <w:rFonts w:ascii="Times New Roman"/>
          <w:b w:val="false"/>
          <w:i w:val="false"/>
          <w:color w:val="000000"/>
          <w:sz w:val="28"/>
        </w:rPr>
        <w:t>
</w:t>
      </w:r>
      <w:r>
        <w:rPr>
          <w:rFonts w:ascii="Times New Roman"/>
          <w:b/>
          <w:i w:val="false"/>
          <w:color w:val="000000"/>
          <w:sz w:val="28"/>
        </w:rPr>
        <w:t>Деятельность</w:t>
      </w:r>
    </w:p>
    <w:bookmarkEnd w:id="52"/>
    <w:p>
      <w:pPr>
        <w:spacing w:after="0"/>
        <w:ind w:left="0"/>
        <w:jc w:val="both"/>
      </w:pPr>
      <w:r>
        <w:rPr>
          <w:rFonts w:ascii="Times New Roman"/>
          <w:b w:val="false"/>
          <w:i w:val="false"/>
          <w:color w:val="000000"/>
          <w:sz w:val="28"/>
        </w:rPr>
        <w:t>      Мера 1: применение отраслевой методики привлечения инвестиций к агропромышленному комплексу.</w:t>
      </w:r>
      <w:r>
        <w:br/>
      </w:r>
      <w:r>
        <w:rPr>
          <w:rFonts w:ascii="Times New Roman"/>
          <w:b w:val="false"/>
          <w:i w:val="false"/>
          <w:color w:val="000000"/>
          <w:sz w:val="28"/>
        </w:rPr>
        <w:t>
      ОЭСР окажет содействие АО «НАЭИ «KAZNEX INVEST» в применении отраслевой методики к агропромышленному комплексу. Это предусматривает передачу методики, предоставление информации о международных ориентирах и предложение конкретных поэтапных планов действий, а также работу Инвестиционного комитета ОЭСР над деловым климатом.</w:t>
      </w:r>
    </w:p>
    <w:p>
      <w:pPr>
        <w:spacing w:after="0"/>
        <w:ind w:left="0"/>
        <w:jc w:val="both"/>
      </w:pPr>
      <w:r>
        <w:rPr>
          <w:rFonts w:ascii="Times New Roman"/>
          <w:b w:val="false"/>
          <w:i w:val="false"/>
          <w:color w:val="000000"/>
          <w:sz w:val="28"/>
        </w:rPr>
        <w:t>      Мера 2: содействие в обеспечении отраслевой специализации деятельности агентства по привлечению инвестиций.</w:t>
      </w:r>
      <w:r>
        <w:br/>
      </w:r>
      <w:r>
        <w:rPr>
          <w:rFonts w:ascii="Times New Roman"/>
          <w:b w:val="false"/>
          <w:i w:val="false"/>
          <w:color w:val="000000"/>
          <w:sz w:val="28"/>
        </w:rPr>
        <w:t xml:space="preserve">
      1) ОЭСР предоставит необходимые ориентировочные показатели по организации, руководству, основным характеристикам и процессам в лучших агентствах по привлечению инвестиций; </w:t>
      </w:r>
      <w:r>
        <w:br/>
      </w:r>
      <w:r>
        <w:rPr>
          <w:rFonts w:ascii="Times New Roman"/>
          <w:b w:val="false"/>
          <w:i w:val="false"/>
          <w:color w:val="000000"/>
          <w:sz w:val="28"/>
        </w:rPr>
        <w:t xml:space="preserve">
      2) помимо этого, ОЭСР организует мероприятия, направленные на повышение потенциала и развитие навыков у сотрудников агентства по привлечению инвестиций. </w:t>
      </w:r>
    </w:p>
    <w:p>
      <w:pPr>
        <w:spacing w:after="0"/>
        <w:ind w:left="0"/>
        <w:jc w:val="both"/>
      </w:pPr>
      <w:r>
        <w:rPr>
          <w:rFonts w:ascii="Times New Roman"/>
          <w:b w:val="false"/>
          <w:i w:val="false"/>
          <w:color w:val="000000"/>
          <w:sz w:val="28"/>
        </w:rPr>
        <w:t>      Мера 3: оценка масштабных национальных мер по привлечению инвестиций, особенно в части, касающейся организации и руководства.</w:t>
      </w:r>
      <w:r>
        <w:br/>
      </w:r>
      <w:r>
        <w:rPr>
          <w:rFonts w:ascii="Times New Roman"/>
          <w:b w:val="false"/>
          <w:i w:val="false"/>
          <w:color w:val="000000"/>
          <w:sz w:val="28"/>
        </w:rPr>
        <w:t xml:space="preserve">
      1) ОЭСР, исходя из международного передового опыта, оценит общие усилия по привлечению инвестиций. Особое внимание будет уделено соответствующей роли Правительства Республики Казахстан, правительственных учреждений и государственных организаций; </w:t>
      </w:r>
      <w:r>
        <w:br/>
      </w:r>
      <w:r>
        <w:rPr>
          <w:rFonts w:ascii="Times New Roman"/>
          <w:b w:val="false"/>
          <w:i w:val="false"/>
          <w:color w:val="000000"/>
          <w:sz w:val="28"/>
        </w:rPr>
        <w:t xml:space="preserve">
      2) по стратегическим вопросам привлечения инвестиций будут организованы мероприятия, направленные на повышение потенциала. </w:t>
      </w:r>
    </w:p>
    <w:p>
      <w:pPr>
        <w:spacing w:after="0"/>
        <w:ind w:left="0"/>
        <w:jc w:val="both"/>
      </w:pPr>
      <w:r>
        <w:rPr>
          <w:rFonts w:ascii="Times New Roman"/>
          <w:b w:val="false"/>
          <w:i w:val="false"/>
          <w:color w:val="000000"/>
          <w:sz w:val="28"/>
        </w:rPr>
        <w:t>      Мера 4: рассмотрение и анализ достигнутых результатов, а также составление конкретных рекомендаций по дальнейшему реформированию.</w:t>
      </w:r>
      <w:r>
        <w:br/>
      </w:r>
      <w:r>
        <w:rPr>
          <w:rFonts w:ascii="Times New Roman"/>
          <w:b w:val="false"/>
          <w:i w:val="false"/>
          <w:color w:val="000000"/>
          <w:sz w:val="28"/>
        </w:rPr>
        <w:t xml:space="preserve">
      1) рассмотрение и анализ результатов. Будет производиться систематический анализ достигнутых результатов и возникших проблем. В течение последних шести месяцев будет осуществлен сбор фактов, касающихся трех вышеуказанных действий, и проведен их комплексный анализ; </w:t>
      </w:r>
      <w:r>
        <w:br/>
      </w:r>
      <w:r>
        <w:rPr>
          <w:rFonts w:ascii="Times New Roman"/>
          <w:b w:val="false"/>
          <w:i w:val="false"/>
          <w:color w:val="000000"/>
          <w:sz w:val="28"/>
        </w:rPr>
        <w:t xml:space="preserve">
      2) составление конкретных рекомендаций по дальнейшему реформированию. Рекомендации по дальнейшему реформированию будут составлены исходя из осуществленных действий и анализа полученных результатов. </w:t>
      </w:r>
    </w:p>
    <w:bookmarkStart w:name="z87" w:id="53"/>
    <w:p>
      <w:pPr>
        <w:spacing w:after="0"/>
        <w:ind w:left="0"/>
        <w:jc w:val="both"/>
      </w:pPr>
      <w:r>
        <w:rPr>
          <w:rFonts w:ascii="Times New Roman"/>
          <w:b w:val="false"/>
          <w:i w:val="false"/>
          <w:color w:val="000000"/>
          <w:sz w:val="28"/>
        </w:rPr>
        <w:t>
</w:t>
      </w:r>
      <w:r>
        <w:rPr>
          <w:rFonts w:ascii="Times New Roman"/>
          <w:b/>
          <w:i w:val="false"/>
          <w:color w:val="000000"/>
          <w:sz w:val="28"/>
        </w:rPr>
        <w:t>Ожидаемые итоги</w:t>
      </w:r>
    </w:p>
    <w:bookmarkEnd w:id="53"/>
    <w:p>
      <w:pPr>
        <w:spacing w:after="0"/>
        <w:ind w:left="0"/>
        <w:jc w:val="both"/>
      </w:pPr>
      <w:r>
        <w:rPr>
          <w:rFonts w:ascii="Times New Roman"/>
          <w:b w:val="false"/>
          <w:i w:val="false"/>
          <w:color w:val="000000"/>
          <w:sz w:val="28"/>
        </w:rPr>
        <w:t xml:space="preserve">      1. Протоколы шести заседаний рабочей группы: одним из основных итогов проекта станет организация регулярных заседаний рабочих групп. Они позволят проанализировать принимаемые меры и программу работ, а также будут способствовать обмену отраслевыми знаниями и опытом между иностранными экспертами и местными участниками. В повестках дня и протоколах заседаний будет оцениваться ход работ по применению методики привлечения инвестиций к агропромышленному комплексу. </w:t>
      </w:r>
      <w:r>
        <w:br/>
      </w:r>
      <w:r>
        <w:rPr>
          <w:rFonts w:ascii="Times New Roman"/>
          <w:b w:val="false"/>
          <w:i w:val="false"/>
          <w:color w:val="000000"/>
          <w:sz w:val="28"/>
        </w:rPr>
        <w:t xml:space="preserve">
      2. Один итоговый отчет: в отчете будут подведены основные итоги проекта, касающиеся привлечения инвестиций, а также предложены рекомендации по дальнейшим действиям Правительства Республики Казахстан. </w:t>
      </w:r>
    </w:p>
    <w:bookmarkStart w:name="z88" w:id="54"/>
    <w:p>
      <w:pPr>
        <w:spacing w:after="0"/>
        <w:ind w:left="0"/>
        <w:jc w:val="both"/>
      </w:pPr>
      <w:r>
        <w:rPr>
          <w:rFonts w:ascii="Times New Roman"/>
          <w:b w:val="false"/>
          <w:i w:val="false"/>
          <w:color w:val="000000"/>
          <w:sz w:val="28"/>
        </w:rPr>
        <w:t>
      </w:t>
      </w:r>
      <w:r>
        <w:rPr>
          <w:rFonts w:ascii="Times New Roman"/>
          <w:b/>
          <w:i w:val="false"/>
          <w:color w:val="000000"/>
          <w:sz w:val="28"/>
        </w:rPr>
        <w:t>4. Сроки</w:t>
      </w:r>
    </w:p>
    <w:bookmarkEnd w:id="54"/>
    <w:p>
      <w:pPr>
        <w:spacing w:after="0"/>
        <w:ind w:left="0"/>
        <w:jc w:val="both"/>
      </w:pPr>
      <w:r>
        <w:rPr>
          <w:rFonts w:ascii="Times New Roman"/>
          <w:b w:val="false"/>
          <w:i w:val="false"/>
          <w:color w:val="000000"/>
          <w:sz w:val="28"/>
        </w:rPr>
        <w:t>      Проект будет реализован за 24 месяца. Сроки выполнения конкретных мер приведены в таблице ниже, однако могут быть изменены по мере осуществления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6"/>
        <w:gridCol w:w="916"/>
        <w:gridCol w:w="916"/>
        <w:gridCol w:w="916"/>
        <w:gridCol w:w="917"/>
        <w:gridCol w:w="917"/>
        <w:gridCol w:w="917"/>
        <w:gridCol w:w="917"/>
        <w:gridCol w:w="918"/>
      </w:tblGrid>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Подготовительная работа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проведение отраслевых реформ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Реализация Программы установления деловых связей в целях повышения квалификации кадров в сфере ИТ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Поддержка государственных инициатив по развитию человеческого капитала и предпринимательской деятельности в секторе ИТ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Рассмотрение и анализ достигнутых результатов, а также составление конкретных рекомендаций по дальнейшему реформированию</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Агропромышленный комплекс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Оказание содействия Министерству сельского хозяйства во внедрении системы кредитных гарантий для предприятий АПК.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Поддержка государственных инициатив по упрощению доступа предприятий АПК к финансированию и содействие в реализации других рекомендаций, разработанных для АПК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Рассмотрение и анализ достигнутых результатов, а также составление конкретных рекомендаций по дальнейшему реформированию.</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проведении реформ, направленных на привлечение инвестиций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 отраслевой методики привлечения инвестиций к агропромышленному комплексу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Содействие в обеспечении отраслевой специализации деятельности агентства по привлечению инвестиций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Оценка масштабных национальных мер по привлечению инвестиций, особенно в части, касающейся организации и руководства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Рассмотрение и анализ достигнутых результатов, а также составление конкретных рекомендаций по дальнейшему реформированию</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55"/>
    <w:p>
      <w:pPr>
        <w:spacing w:after="0"/>
        <w:ind w:left="0"/>
        <w:jc w:val="both"/>
      </w:pPr>
      <w:r>
        <w:rPr>
          <w:rFonts w:ascii="Times New Roman"/>
          <w:b w:val="false"/>
          <w:i w:val="false"/>
          <w:color w:val="000000"/>
          <w:sz w:val="28"/>
        </w:rPr>
        <w:t>
      </w:t>
      </w:r>
      <w:r>
        <w:rPr>
          <w:rFonts w:ascii="Times New Roman"/>
          <w:b/>
          <w:i w:val="false"/>
          <w:color w:val="000000"/>
          <w:sz w:val="28"/>
        </w:rPr>
        <w:t>5. Бюджет</w:t>
      </w:r>
    </w:p>
    <w:bookmarkEnd w:id="55"/>
    <w:p>
      <w:pPr>
        <w:spacing w:after="0"/>
        <w:ind w:left="0"/>
        <w:jc w:val="both"/>
      </w:pPr>
      <w:r>
        <w:rPr>
          <w:rFonts w:ascii="Times New Roman"/>
          <w:b w:val="false"/>
          <w:i w:val="false"/>
          <w:color w:val="000000"/>
          <w:sz w:val="28"/>
        </w:rPr>
        <w:t>      Общий бюджет, отведенный на выполнение предусмотренных Проектом действий, составляет 1 500 000 евро и включает:</w:t>
      </w:r>
    </w:p>
    <w:p>
      <w:pPr>
        <w:spacing w:after="0"/>
        <w:ind w:left="0"/>
        <w:jc w:val="both"/>
      </w:pPr>
      <w:r>
        <w:rPr>
          <w:rFonts w:ascii="Times New Roman"/>
          <w:b w:val="false"/>
          <w:i w:val="false"/>
          <w:color w:val="000000"/>
          <w:sz w:val="28"/>
        </w:rPr>
        <w:t xml:space="preserve">      1) затраты на оплату труда сотрудников ОЭСР и консультантов; </w:t>
      </w:r>
      <w:r>
        <w:br/>
      </w:r>
      <w:r>
        <w:rPr>
          <w:rFonts w:ascii="Times New Roman"/>
          <w:b w:val="false"/>
          <w:i w:val="false"/>
          <w:color w:val="000000"/>
          <w:sz w:val="28"/>
        </w:rPr>
        <w:t xml:space="preserve">
      2) затраты на организацию встреч и транспортные расходы; </w:t>
      </w:r>
      <w:r>
        <w:br/>
      </w:r>
      <w:r>
        <w:rPr>
          <w:rFonts w:ascii="Times New Roman"/>
          <w:b w:val="false"/>
          <w:i w:val="false"/>
          <w:color w:val="000000"/>
          <w:sz w:val="28"/>
        </w:rPr>
        <w:t xml:space="preserve">
      3) административные издержки; </w:t>
      </w:r>
      <w:r>
        <w:br/>
      </w:r>
      <w:r>
        <w:rPr>
          <w:rFonts w:ascii="Times New Roman"/>
          <w:b w:val="false"/>
          <w:i w:val="false"/>
          <w:color w:val="000000"/>
          <w:sz w:val="28"/>
        </w:rPr>
        <w:t xml:space="preserve">
      4) прочие расходы. </w:t>
      </w:r>
    </w:p>
    <w:bookmarkStart w:name="z90" w:id="56"/>
    <w:p>
      <w:pPr>
        <w:spacing w:after="0"/>
        <w:ind w:left="0"/>
        <w:jc w:val="both"/>
      </w:pPr>
      <w:r>
        <w:rPr>
          <w:rFonts w:ascii="Times New Roman"/>
          <w:b w:val="false"/>
          <w:i w:val="false"/>
          <w:color w:val="000000"/>
          <w:sz w:val="28"/>
        </w:rPr>
        <w:t>
</w:t>
      </w:r>
      <w:r>
        <w:rPr>
          <w:rFonts w:ascii="Times New Roman"/>
          <w:b/>
          <w:i w:val="false"/>
          <w:color w:val="000000"/>
          <w:sz w:val="28"/>
        </w:rPr>
        <w:t>      6. Приложение</w:t>
      </w:r>
    </w:p>
    <w:bookmarkEnd w:id="56"/>
    <w:bookmarkStart w:name="z91" w:id="57"/>
    <w:p>
      <w:pPr>
        <w:spacing w:after="0"/>
        <w:ind w:left="0"/>
        <w:jc w:val="both"/>
      </w:pPr>
      <w:r>
        <w:rPr>
          <w:rFonts w:ascii="Times New Roman"/>
          <w:b w:val="false"/>
          <w:i w:val="false"/>
          <w:color w:val="000000"/>
          <w:sz w:val="28"/>
        </w:rPr>
        <w:t>
</w:t>
      </w:r>
      <w:r>
        <w:rPr>
          <w:rFonts w:ascii="Times New Roman"/>
          <w:b/>
          <w:i w:val="false"/>
          <w:color w:val="000000"/>
          <w:sz w:val="28"/>
        </w:rPr>
        <w:t>Инвестиционная политика</w:t>
      </w:r>
    </w:p>
    <w:bookmarkEnd w:id="57"/>
    <w:p>
      <w:pPr>
        <w:spacing w:after="0"/>
        <w:ind w:left="0"/>
        <w:jc w:val="both"/>
      </w:pPr>
      <w:r>
        <w:rPr>
          <w:rFonts w:ascii="Times New Roman"/>
          <w:b w:val="false"/>
          <w:i w:val="false"/>
          <w:color w:val="000000"/>
          <w:sz w:val="28"/>
        </w:rPr>
        <w:t>      ОЭСР подготовила окончательную версию Обзора инвестиционной политики Казахстана (далее – ОИП).</w:t>
      </w:r>
    </w:p>
    <w:p>
      <w:pPr>
        <w:spacing w:after="0"/>
        <w:ind w:left="0"/>
        <w:jc w:val="both"/>
      </w:pPr>
      <w:r>
        <w:rPr>
          <w:rFonts w:ascii="Times New Roman"/>
          <w:b w:val="false"/>
          <w:i w:val="false"/>
          <w:color w:val="000000"/>
          <w:sz w:val="28"/>
        </w:rPr>
        <w:t>      В ОИП обобщаются взгляды ОЭСР на инвестиционную политику Правительства Республики Казахстан, при этом особое внимание уделяется следующим аспектам:</w:t>
      </w:r>
      <w:r>
        <w:br/>
      </w:r>
      <w:r>
        <w:rPr>
          <w:rFonts w:ascii="Times New Roman"/>
          <w:b w:val="false"/>
          <w:i w:val="false"/>
          <w:color w:val="000000"/>
          <w:sz w:val="28"/>
        </w:rPr>
        <w:t xml:space="preserve">
      1) прямые иностранные инвестиции в Казахстане; </w:t>
      </w:r>
      <w:r>
        <w:br/>
      </w:r>
      <w:r>
        <w:rPr>
          <w:rFonts w:ascii="Times New Roman"/>
          <w:b w:val="false"/>
          <w:i w:val="false"/>
          <w:color w:val="000000"/>
          <w:sz w:val="28"/>
        </w:rPr>
        <w:t xml:space="preserve">
      2) регулирование прямых иностранных инвестиций; </w:t>
      </w:r>
      <w:r>
        <w:br/>
      </w:r>
      <w:r>
        <w:rPr>
          <w:rFonts w:ascii="Times New Roman"/>
          <w:b w:val="false"/>
          <w:i w:val="false"/>
          <w:color w:val="000000"/>
          <w:sz w:val="28"/>
        </w:rPr>
        <w:t xml:space="preserve">
      3) основы инвестиционной политики Казахстана; </w:t>
      </w:r>
      <w:r>
        <w:br/>
      </w:r>
      <w:r>
        <w:rPr>
          <w:rFonts w:ascii="Times New Roman"/>
          <w:b w:val="false"/>
          <w:i w:val="false"/>
          <w:color w:val="000000"/>
          <w:sz w:val="28"/>
        </w:rPr>
        <w:t xml:space="preserve">
      4) политические средства развития ответственного делового поведения в Казахстане. </w:t>
      </w:r>
    </w:p>
    <w:p>
      <w:pPr>
        <w:spacing w:after="0"/>
        <w:ind w:left="0"/>
        <w:jc w:val="both"/>
      </w:pPr>
      <w:r>
        <w:rPr>
          <w:rFonts w:ascii="Times New Roman"/>
          <w:b w:val="false"/>
          <w:i w:val="false"/>
          <w:color w:val="000000"/>
          <w:sz w:val="28"/>
        </w:rPr>
        <w:t>      Кроме того, ОИП содержит рекомендации по дальнейшей оптимизации инвестиционной политики Казахстана.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1. Общие рекомендации по инвестиционной политике Казахстана</w:t>
            </w:r>
          </w:p>
          <w:p>
            <w:pPr>
              <w:spacing w:after="20"/>
              <w:ind w:left="20"/>
              <w:jc w:val="both"/>
            </w:pPr>
            <w:r>
              <w:rPr>
                <w:rFonts w:ascii="Times New Roman"/>
                <w:b w:val="false"/>
                <w:i w:val="false"/>
                <w:color w:val="000000"/>
                <w:sz w:val="20"/>
              </w:rPr>
              <w:t xml:space="preserve">1. Обеспечение гибкости, выполнимости, минимальной затратности и регулярной оценки требований, касающихся применения местных ресурсов. Правительство Республики Казахстан все чаще обращает внимание на расширение экономических выгод от существующих природных ресурсов, а политика увеличения доли местного производства является одним из приоритетов страны. Требования, составленные без учета результатов переговоров о вступлении во Всемирную торговую организацию, которая запрещает инвестиционные меры, имеющие отношение к торговле, могут значительно усилить административные препятствия для занятия предпринимательской деятельностью, а также повысить стоимость ведения бизнеса. Правила, касающиеся применения местных ресурсов и приема на работу иностранных специалистов, если таковые имеются, должны быть гибкими и прозрачными, а также дополняться эффективными политическими мерами, направленными на качественное и количественное улучшение местного предложения. Кроме того, необходимо регулярно оценивать их эффективность. </w:t>
            </w:r>
          </w:p>
          <w:p>
            <w:pPr>
              <w:spacing w:after="20"/>
              <w:ind w:left="20"/>
              <w:jc w:val="both"/>
            </w:pPr>
            <w:r>
              <w:rPr>
                <w:rFonts w:ascii="Times New Roman"/>
                <w:b w:val="false"/>
                <w:i w:val="false"/>
                <w:color w:val="000000"/>
                <w:sz w:val="20"/>
              </w:rPr>
              <w:t xml:space="preserve">2. Учет передового международного опыта в области проведения инвестиционной политики, затрагивающей вопросы национальной безопасности. Не переставая охранять интересы национальной безопасности, Казахстан должен разрабатывать и реализовывать политику таким образом, чтобы минимизировать возможное негативное воздействие на инвестиционные потоки, а также руководствоваться принципами объективности, пропорциональности, прозрачности и отчетности в соответствии с Рекомендациями по инвестиционной политике, затрагивающей вопросы национальной безопасности, которые были приняты Советом ОЭСР в мае 2009 года. </w:t>
            </w:r>
          </w:p>
          <w:p>
            <w:pPr>
              <w:spacing w:after="20"/>
              <w:ind w:left="20"/>
              <w:jc w:val="both"/>
            </w:pPr>
            <w:r>
              <w:rPr>
                <w:rFonts w:ascii="Times New Roman"/>
                <w:b w:val="false"/>
                <w:i w:val="false"/>
                <w:color w:val="000000"/>
                <w:sz w:val="20"/>
              </w:rPr>
              <w:t xml:space="preserve">3. Выполнение программы реформирования в сфере телекоммуникаций в целях усиления конкуренции и создания независимого отраслевого органа по надзору. </w:t>
            </w:r>
          </w:p>
          <w:p>
            <w:pPr>
              <w:spacing w:after="20"/>
              <w:ind w:left="20"/>
              <w:jc w:val="both"/>
            </w:pPr>
            <w:r>
              <w:rPr>
                <w:rFonts w:ascii="Times New Roman"/>
                <w:b w:val="false"/>
                <w:i w:val="false"/>
                <w:color w:val="000000"/>
                <w:sz w:val="20"/>
              </w:rPr>
              <w:t xml:space="preserve">4. Упрощение доступа иностранных инвесторов к сельскохозяйственным и лесным угодьям. Агропромышленный комплекс является приоритетной отраслью с точки зрения диверсификации экономики, однако до сих пор данная сфера деятельности в Казахстане предусматривает больше законодательных ограничений для иностранных инвестиций, чем в Российской Федерации, Украине или в среднем по ОЭСР. </w:t>
            </w:r>
          </w:p>
          <w:p>
            <w:pPr>
              <w:spacing w:after="20"/>
              <w:ind w:left="20"/>
              <w:jc w:val="both"/>
            </w:pPr>
            <w:r>
              <w:rPr>
                <w:rFonts w:ascii="Times New Roman"/>
                <w:b w:val="false"/>
                <w:i w:val="false"/>
                <w:color w:val="000000"/>
                <w:sz w:val="20"/>
              </w:rPr>
              <w:t xml:space="preserve">5. По возможности продажа долей участия в крупных казахских банках, принадлежащих акционерному обществу «Фонд национального благосостояния «Самрук-Казына», и предоставление иностранным банкам возможности участвовать в соответствующих торгах. </w:t>
            </w:r>
          </w:p>
          <w:p>
            <w:pPr>
              <w:spacing w:after="20"/>
              <w:ind w:left="20"/>
              <w:jc w:val="both"/>
            </w:pPr>
            <w:r>
              <w:rPr>
                <w:rFonts w:ascii="Times New Roman"/>
                <w:b w:val="false"/>
                <w:i w:val="false"/>
                <w:color w:val="000000"/>
                <w:sz w:val="20"/>
              </w:rPr>
              <w:t xml:space="preserve">6. Обеспечение прозрачности и экономической эффективности инвестиционных стимулов, в том числе в особых экономических зонах. Власти Казахстана могли бы рассмотреть возможность пересмотра существующих систем стимулирования инвестиций в свете Документа ОЭСР о стимулах и антистимулах, являющегося частью Декларации ОЭСР об иностранных инвестициях и международных предприятиях и рекомендующего сделать стимулы как можно более прозрачными, чтобы не вызывать сложностей с определением их масштабов и целей. В Памятке ОЭСР по политике стимулирования прямых иностранных инвестиций дается руководство по проведению тщательного анализа издержек и выгод действующей системы стимулирования. </w:t>
            </w:r>
          </w:p>
          <w:p>
            <w:pPr>
              <w:spacing w:after="20"/>
              <w:ind w:left="20"/>
              <w:jc w:val="both"/>
            </w:pPr>
            <w:r>
              <w:rPr>
                <w:rFonts w:ascii="Times New Roman"/>
                <w:b w:val="false"/>
                <w:i w:val="false"/>
                <w:color w:val="000000"/>
                <w:sz w:val="20"/>
              </w:rPr>
              <w:t xml:space="preserve">Источник: Обзор инвестиционной политики Казахстана, 2012 год </w:t>
            </w:r>
          </w:p>
        </w:tc>
      </w:tr>
    </w:tbl>
    <w:p>
      <w:pPr>
        <w:spacing w:after="0"/>
        <w:ind w:left="0"/>
        <w:jc w:val="both"/>
      </w:pPr>
      <w:r>
        <w:rPr>
          <w:rFonts w:ascii="Times New Roman"/>
          <w:b w:val="false"/>
          <w:i w:val="false"/>
          <w:color w:val="000000"/>
          <w:sz w:val="28"/>
        </w:rPr>
        <w:t>      В декабре 2011 года Инвестиционный комитет ОЭСР ознакомился с ОИП, благодаря чему сформулированные ОЭСР рекомендации получили признание со стороны Правительства Республики Казахстан и повлекли за собой планирование преобразований в наиболее проблемных областях.</w:t>
      </w:r>
      <w:r>
        <w:br/>
      </w:r>
      <w:r>
        <w:rPr>
          <w:rFonts w:ascii="Times New Roman"/>
          <w:b w:val="false"/>
          <w:i w:val="false"/>
          <w:color w:val="000000"/>
          <w:sz w:val="28"/>
        </w:rPr>
        <w:t>
      Официальная презентация ОИП состоялась в марте 2012 года в городе Астана. Данное мероприятие сопровождалось пресс-конференцией и позволило довести информацию о проекте до сведения политиков, инвесторов и широкой общественности.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