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e646" w14:textId="717e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1589 "О Стратегическом плане Агентства Республики Казахстан по защите конкуренции (Антимонопольное агентство) на 2014 - 2018 годы"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2014 года № 625. Утратило силу постановлением Правительства Республики Казахстан от 10 марта 2015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1589 «О Стратегическом плане Агентства Республики Казахстан по защите конкуренции (Антимонопольное агентство) на 2014 – 2018 годы» (САПП Республики Казахстан, 2013 год, № 89, ст. 1095)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защите конкуренции (Антимонопольное агентство)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«Содействие развитию конкуренции на товарных рынках»: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благосостояния субъектов рынка и потребителей путем создания эффективной конкуренции на товарных рынках»: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 «Демонополизация товарных рынков»: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«Мероприятия для достижения показателей прямых результатов» дополнить строкой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2"/>
        <w:gridCol w:w="842"/>
        <w:gridCol w:w="844"/>
        <w:gridCol w:w="844"/>
        <w:gridCol w:w="844"/>
        <w:gridCol w:w="844"/>
      </w:tblGrid>
      <w:tr>
        <w:trPr>
          <w:trHeight w:val="1020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 сфер деятельности субъектов естественных монополий на предмет выделения из них отдельных видов работ в конкурентную среду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 «Улучшение состояния конкурентной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«Мероприятия для достижения показателей прямых результатов» дополнить строкой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2"/>
        <w:gridCol w:w="842"/>
        <w:gridCol w:w="844"/>
        <w:gridCol w:w="844"/>
        <w:gridCol w:w="844"/>
        <w:gridCol w:w="844"/>
      </w:tblGrid>
      <w:tr>
        <w:trPr>
          <w:trHeight w:val="1020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анализа нормативной правовой базы на предмет выявления и устранения норм, ограничивающих конкуренцию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1.3 «Повышение качества и усиление контроля за ситуацией на товарных рынках, в том числе путем недопущения необоснованного государственного участия»: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«Мероприятия для достижения показателей прямых результатов» дополнить строками 4 и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4"/>
        <w:gridCol w:w="842"/>
        <w:gridCol w:w="843"/>
        <w:gridCol w:w="843"/>
        <w:gridCol w:w="844"/>
        <w:gridCol w:w="844"/>
      </w:tblGrid>
      <w:tr>
        <w:trPr>
          <w:trHeight w:val="1020" w:hRule="atLeast"/>
        </w:trPr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мониторинга рынков, на которых участвуют квазигосударственные структуры, на предмет сокращения государственного сектора в экономике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Проведение анализа деятельности государственных предприятий на предмет выполнения ими функций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имуществе»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«Защита конкуренции и ограничение монополистической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не дискриминационного доступа на товарные рынки»: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2.2 «Предотвращение ущерба, наносимого государственными органами антиконкурентными действиями»: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«Мероприятия для достижения показателей прямых результатов» дополнить строкой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2"/>
        <w:gridCol w:w="842"/>
        <w:gridCol w:w="844"/>
        <w:gridCol w:w="844"/>
        <w:gridCol w:w="844"/>
        <w:gridCol w:w="844"/>
      </w:tblGrid>
      <w:tr>
        <w:trPr>
          <w:trHeight w:val="645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рейтинга деятельности местных исполнительных органов по развитию конкуренции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2.3 «Обеспечение пропаганды добросовестной конкуренции и прозрачности принимаемых решений»: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«Мероприятия для достижения показателей прямых результатов» дополнить строкой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2"/>
        <w:gridCol w:w="842"/>
        <w:gridCol w:w="844"/>
        <w:gridCol w:w="844"/>
        <w:gridCol w:w="844"/>
        <w:gridCol w:w="844"/>
      </w:tblGrid>
      <w:tr>
        <w:trPr>
          <w:trHeight w:val="270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информационных материалов о преимуществах справедливой конкуренции и результатах работы по основной деятельности (публикации в СМИ, выступления по телевидению и радио)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2.4. «Обеспечение эффективного правоприменения антимонопольного законодательства»: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«Мероприятия для достижения показателей прямых результатов» дополнить строками 4 и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2"/>
        <w:gridCol w:w="842"/>
        <w:gridCol w:w="844"/>
        <w:gridCol w:w="844"/>
        <w:gridCol w:w="844"/>
        <w:gridCol w:w="844"/>
      </w:tblGrid>
      <w:tr>
        <w:trPr>
          <w:trHeight w:val="1020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сотрудников антимонопольного органа в обучающих мероприятиях, проводимых в СНГ, странах дальнего зарубежья (международная конкурентная сеть)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мер, направленных на активизацию международного сотрудничества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«Содействие развитию конкуренции на товарных рынках»: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«Повышение благосостояния субъектов рынка и потребителей путем создания эффективной конкуренции на товарных рынках»: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1.2. «Улучшение состояния конкурентной среды»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4"/>
        <w:gridCol w:w="4008"/>
        <w:gridCol w:w="3648"/>
      </w:tblGrid>
      <w:tr>
        <w:trPr>
          <w:trHeight w:val="1020" w:hRule="atLeast"/>
        </w:trPr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разработки и включения в программы развития территорий мер по развитию конкуренции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акиматы областей и г.г. Алматы и Астаны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включение в программы развития территорий мер, предложенных АЗК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обеспечению защиты конкуренции, ограничению монополистической деятельности и недопущению недобросовестной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одного сотрудника» цифры «4 105» заменить цифрами «4 073»;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«807 029» заменить цифрами «819 538»;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««Капитальные расходы Агентства Республики Казахстан по защите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прочих и относящихся к основным средствам товаров» цифры «61» заменить цифрами «68»;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«18 250» заменить цифрами «19 610»;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«825 279» заменить цифрами «839 148»;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«825 279» заменить цифрами «839 148».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2014 года № 625  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1115 «Об утверждении Программы по развитию конкуренции в Республике Казахстан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2010 года № 1443 «О внесении изменений в некоторые решения Правительства Республики Казахстан» (САПП Республики Казахстан, 2011 г., № 9, ст. 108).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2011 года № 138 «О внесении изменения в постановление Правительства Республики Казахстан от 26 октября 2010 года № 1115 «Об утверждении Программы по развитию конкуренции в Республике Казахстан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год;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2012 года № 556 «О внесении изменений в постановление Правительства Республики Казахстан от 26 октября 2010 года № 1115 «Об утверждении Программы по развитию конкуренции в Республике Казахстан на 2010 – 2014 годы».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