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286b" w14:textId="3282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по совершенствованию системы технического регулирования и метрологии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2014 года № 635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Комплексный 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совершенствованию системы технического регулирования и метрологии до 2020 года (далее –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организациям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итогам полугодия не позднее 5 июля и 5 января представлять информацию о ходе исполнения Плана в Министерство индустрии и новых технологий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новых технологий Республики Казахстан обеспечить представление в Правительство Республики Казахстан сводной информации о ходе исполнения Плана ежегодно к 25 июля и 25 января.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индустрии и новых технологий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2014 года № 635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Комплексный 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 совершенствованию системы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регулирования и метрологии до 2020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Комплексный план с изменениями, внесенными постановлением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2822"/>
        <w:gridCol w:w="2447"/>
        <w:gridCol w:w="1905"/>
        <w:gridCol w:w="1898"/>
        <w:gridCol w:w="1981"/>
        <w:gridCol w:w="2182"/>
      </w:tblGrid>
      <w:tr>
        <w:trPr>
          <w:trHeight w:val="2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 )*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финансирования 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Формирование базы технических регламентов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концепции проекта Закона Республики Казахстан «О внесении изменений и дополнений в Закон Республики Казахстан «О техническом регулировании»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Межведомственной комиссии по вопросам законопроектной деятельности при Правительстве Республики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января 2015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оказания мер государственной поддержки для развития испытательных лабораторий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 *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 квартал 2014 года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методических рекомендаций по Оценке регулирующего воздействия (ОРВ) технических регламентов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 квартал 2015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семинаров по применению методических рекомендаций по ОРВ технических регламентов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2015-2020 годы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2 178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2 494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2 668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35 707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постановление Правительства Республики Казахстан от 20 июня 2007 года № 517 «Об утверждении Правил разработки, экспертизы, принятия, изменения и отмены технических регламентов» в части проведения ОРВ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 квартал 2015 года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по разработке ТР ТС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и 25 июля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по оценке инвестиционных проектов, предусматривающего установление требований на соответствие производимых товаров, работ и услуг техническим регламентам и стандартам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 *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– квартал 2015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эффективную работу Региональных штабов по техническому регулированию для определения переговорной позиции Республики Казахстан в Таможенном союзе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и 25 июля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и активизировать работу созданных и действующих Экспертных советов в области технического регулирования, при отраслевых госорганах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и 25 июля ежегодно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перечня технических экспертов и обеспечение их участия в заседаниях рабочих (переговорных) групп по вопросам ТС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 государственных органов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- квартал 2014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Создание условий для производства конкурентоспособной продукции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стандартизации»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Межведомственной комиссии по вопросам законопроектной деятельности при Правительстве Республики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IV-квартал 2015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 мероприятий по развитию систем менеджмента в Республике Казахстан до 2020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 *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нормативных документов в области стандартизации ежегодно не менее 1000 единиц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592 288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1 185 789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1 268 794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1 357 610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1 452 642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1 554 327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1 663 130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9 074 580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систематизация национальных и межгосударственных стандартов, взаимосвязанных с ТР ТС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отраслевые госорганы по разработке и пересмотру нормативных документов по стандартизации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Ноябрь,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– 21 605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28 544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30 542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32 680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34 967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37 415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212 430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Пополнение и адаптация (перевод) международных, региональных и национальных стандартов зарубежных стран, а также баз данных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 по стандартизации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25 544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45 297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48 468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51 860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55 491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59 375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63 531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349 566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принимаемых ТР ТС на государственный язык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 *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2015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17 951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по мере принятия новых ТР ТС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региональных планов по внедрению технических регламентов, стандартов, в том числе стандартов на системы менеджмента на предприятиях и организациях республики и их реализация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январь,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конкурсах по грантовому и программно-целевому финансированию в целях проведения прикладных научных исследований в области технического регулирования и метрологии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расширение функциональности Единого государственного фонда нормативных технических документов и его сопровождение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70 983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74 883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77 284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82 221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87 977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94 135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100 725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588 208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Сопровождение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в области технического регулирования и обеспечение деятельности Информационного центра по техническим барьерам в торговле,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санитарным и фитосанитарным мерам Республиканского государственного предприятия Казахстанский институт стандартизации КТРМ МИНТ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166 129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211 817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222 865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242 162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259 112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277 249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296 657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1 675 991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классификации и кодирования технико-экономической информации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 (свод),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8 369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8 955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9 582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10 253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10 971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63 252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наполнения национальными и неправительственными стандартами Классификатора (Справочника) товаров, работ и услуг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МФ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Заинтересованные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 2014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региональных (отраслевых) семинаров по внедрению систем менеджмента на предприятиях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 *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4 073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24 075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25 760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27 563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29 493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31 557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165 021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подготовка кадров в области технического регулирования и метрологии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 *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11 803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12 428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13 298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14 229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15 225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16 291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17 431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100 705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механизма присвоения звания эксперта-аудитора по подтверждению соответствия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созданию в Государственной системе технического регулирования Республики Казахстан Органа по сертификации персонала (экспертов – аудиторов)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– квартал 2014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развитию сети калибровочных лабораторий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– квартал 2014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созданию сети провайдеров проверки квалификации лабораторий в соответствии с международными требованиями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 *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– квартал 2014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созданию сети органов по инспекции в соответствии с требованиями международного стандарта ISO/IEC 17020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– квартал 2014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по организации международного центра GLP в Казахстане и его регистрации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– квартал 2014 года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о получении статуса органа партнера СЕN, CENELEC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 СЕN, CENELEC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выплаты членских взносов для участия в деятельности СЕN, CENELEC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Членские взносы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2020 годы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11 091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11 091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11 091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11 091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11 091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11 091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66 546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Содействие продвижению отечественных товаров на международный и региональный рынки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международного сотрудничества в рамках работы международных и региональных организаций по аккредитации, в том числе ТС и ЕЭП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43 251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84 851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92 913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96 965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101 300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105 940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110 903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– 636 123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организации соблюдения требований технических регламентов Таможенного Союза по обеспечению показателей безопасности продукции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целесообразности создания, внедрения и сопровождения АИС «Аккредитация» для проведения работ по аккредитации на электронной основе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– квартал 2014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национальной системы аккредитации с учетом требований международных организаций по аккредитации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– квартал 2014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определение перечня потенциальных стран партнеров и перечня продукции для взаимного торгового оборота и взаимного признания результатов по оценке соответствия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 *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– квартал 2014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в рамках работы международных, региональных и иных организаций в сфере технического регулирования и метрологии (ИСО, МЭК, МГС, ILAC, IAF, СООМЕТ)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 *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работ по участию казахстанской стороны, в деятельности международных, межгосударственных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комитетов по стандартизации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Вступление Казахстана в международные, межгосударственные технические комитеты ISO, МГС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по созданию и функционированию Центра информационного обеспечения деятельности МГС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 *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– квартал 2014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проведения Генеральной ассамблеи ILAC/IAF в г. Астана в 2017 году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– квартал 2014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о проведении Генеральной ассамблеи ИСО в г. Астане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– квартал 2014 года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Обеспечение метрологической независимости и достижение прослеживаемости измерений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Концепции по внесению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обеспечении единства измерений»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Межведомственной комиссии по вопросам законопроект-ной деятельности при Правительстве Республики Казахстан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IV-квартал 2015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национальной эталонной базы Республики Казахстан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 *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2015-2020 годы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349 600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334 900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229 500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420 000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– 450 000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2 184 000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обслуживание государственных эталонов и эталонного оборудования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236 291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290 246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310 522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332 216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355 569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380 459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– 407 091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– 2 312 394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прикладных научных исследований в области метрологии и стандартизации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Заключительный отчет о проведении научных исследований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2015-2020 годы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133 155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64 250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57 214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61 219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65 504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70 090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451 432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Повышение эффективности государственного контроля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переходу к международной модели надзора за рынком, направленной на установление соразмерной ответственности участников рынка за качество и безопасность продукции на всех стадиях ее жизненного цикла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IV-квартал 2014 г.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и испытание образцов продукции для осуществления государственного контроля за их безопасностью и качеством на стадии реализации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73 341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92 453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98 925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105 850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113 259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121 188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129 671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734 687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передвижных лабораторий, укомплектованных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оборудованием и средствами измерений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61 120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65 398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69 976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74 874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80 115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85 724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463 807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информации в области технического регулирования в средствах массовой информации, а также повышение потребительского образования (публикации, выступления)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АСИ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дальнейшему совершенствованию экспертизы и государственного контроля драгоценных камней, ювелирных изделий и необработанных природных алмазов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III-квартал 2015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увеличению штатной численности КТРМ и его территориальных подразделений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– квартал 2014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Доступность государственных услуг и профилактика коррупционных правонарушений в сфере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модернизации электронного портала Е-Госстандарт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«НИТ»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IV-квартал 2014 года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системы каталогизации продукции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января, ежегодно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13 171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17 944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16 560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17 719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18 959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20 286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21 707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126 346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Формирование, ведение и мониторинг Национальных частей Единых реестров органов по сертификации и испытательных лабораторий (центров) таможенного союза и Единого реестра выданных сертификатов соответствия и зарегистрированных деклараций о соответствии, оформленных по единой форме таможенного союза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38 725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38 027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39 848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41 850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44 053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46 476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49 142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298 121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мониторинг Реестра государственной системы обеспечения единства измерений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Правительство Республики Казахстан * 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8 961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– 10 551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10 630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10 713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– 11 463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– 12 265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– 13 124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77 707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6"/>
        <w:gridCol w:w="10474"/>
      </w:tblGrid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Национальный банк Республики Казахстан</w:t>
            </w:r>
          </w:p>
        </w:tc>
      </w:tr>
      <w:tr>
        <w:trPr>
          <w:trHeight w:val="18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экономики и бюджетного планирования      Республики Казахстан</w:t>
            </w:r>
          </w:p>
        </w:tc>
      </w:tr>
      <w:tr>
        <w:trPr>
          <w:trHeight w:val="18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регионального развития Республики        Казахстан</w:t>
            </w:r>
          </w:p>
        </w:tc>
      </w:tr>
      <w:tr>
        <w:trPr>
          <w:trHeight w:val="18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финансов Республики Казахстан</w:t>
            </w:r>
          </w:p>
        </w:tc>
      </w:tr>
      <w:tr>
        <w:trPr>
          <w:trHeight w:val="18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иностранных дел</w:t>
            </w:r>
          </w:p>
        </w:tc>
      </w:tr>
      <w:tr>
        <w:trPr>
          <w:trHeight w:val="18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транспорта и коммуникаций Республики     Казахстан</w:t>
            </w:r>
          </w:p>
        </w:tc>
      </w:tr>
      <w:tr>
        <w:trPr>
          <w:trHeight w:val="18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нефти и газа Республики Казахстан</w:t>
            </w:r>
          </w:p>
        </w:tc>
      </w:tr>
      <w:tr>
        <w:trPr>
          <w:trHeight w:val="18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по чрезвычайным ситуациям Республики     Казахстан</w:t>
            </w:r>
          </w:p>
        </w:tc>
      </w:tr>
      <w:tr>
        <w:trPr>
          <w:trHeight w:val="18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здравоохранения Республики Казахстан</w:t>
            </w:r>
          </w:p>
        </w:tc>
      </w:tr>
      <w:tr>
        <w:trPr>
          <w:trHeight w:val="18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внутренних дел Республики Казахстан</w:t>
            </w:r>
          </w:p>
        </w:tc>
      </w:tr>
      <w:tr>
        <w:trPr>
          <w:trHeight w:val="18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образования и науки Республики           Казахстан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окружающей среды и водных ресурсов       Республики Казахстан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труда и социальной защиты населения      Республики Казахстан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сельского хозяйства Республики           Казахстан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Министерство индустрии и новых технологий             Республики Казахстан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АЗПП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Агентство Республики Казахстан по защите прав         потребителей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Агентство Республики Казахстан по статистике 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Агентство по связи и информации Республики            Казахстан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КТРМ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Комитет технического регулирования и метрологии 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Акционерное общество «Фонд национального              благосостояния «Самрук-Қазына»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«НУХ «КазАгро»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Акционерное общество «Национальный управляющий холдинг «КазАгро»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«НИТ»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Акционерное общество «Национальные информационные     технологии»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Национальная палата предпринимателей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 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Таможенный союз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 ТС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Технические регламенты Таможенного союза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ЕЭП 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Евразийское экономическое пространство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СНГ 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Содружество Независимых Государств 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МГС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Межгосударственный совет 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СЕN,CENELEC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Официально признанные европейские организации, формирующие европейскую систему технического нормирования и стандартизации: европейский Комитет по стандартизации (ЦЕНТР - СЕN) и европейский Комитет по электротехнической стандартизации (CENELEC) 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и МЭК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основные международные организации, осуществляющие деятельность в области международной стандартизации Международная электротехническая комиссия - международная некоммерческая организация по стандартизации в области электрических, электронных и смежных технологий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GLP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«Good Laboratory Practice», надлежащая лабораторная практика - система норм, правил и указаний, направленных на обеспечение согласованности и достоверности результатов лабораторных исследований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автоматизированная информационная система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Международное лабораторное сотрудничество             аккредитации 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IAF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Международный форум аккредитации</w:t>
            </w:r>
          </w:p>
        </w:tc>
      </w:tr>
      <w:tr>
        <w:trPr>
          <w:trHeight w:val="30" w:hRule="atLeast"/>
        </w:trPr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COOMET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Организация сотрудничества государственных метрологических учреждений стран центральной и восточной Европы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предоставление информации в Правительство Республики Казахстан в соответствии с пунктом 3 постановляющей части,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- объемы финансирования будут уточняться исходя из сумм, предусмотренных в республиканском бюджете на соответствующие годы.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