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a780" w14:textId="1b8a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2014 года № 652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– 2016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внутренних дел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786686000(семьсот восемьдесят шесть миллионов шестьсот восемьдесят шесть тысяч) тенге для перечислению акимату Западно-Казахстанской области в виде целевых трансфертов на проведение берегоукрепительных работ на реке Урал у поселка Облавка Бурлинского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13.10.2014 </w:t>
      </w:r>
      <w:r>
        <w:rPr>
          <w:rFonts w:ascii="Times New Roman"/>
          <w:b w:val="false"/>
          <w:i w:val="false"/>
          <w:color w:val="00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Акимату Западно-Казахстанской области в срок до 10 ноября 2014 года представить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13.10.2014 </w:t>
      </w:r>
      <w:r>
        <w:rPr>
          <w:rFonts w:ascii="Times New Roman"/>
          <w:b w:val="false"/>
          <w:i w:val="false"/>
          <w:color w:val="00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