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b8d3" w14:textId="748b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12 марта 2014 года № 224 "О распределении средств на реализацию межсекторального и межведомственного взаимодействия по вопросам охраны здоровья граждан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2014 года № 654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2014 года № 224 «О распределении средств на реализацию межсекторального и межведомственного взаимодействия по вопросам охраны здоровья граждан на 2014 год»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 Формирование, сохранение и укрепление здоровья граждан путем координации деятельности государственных, общественных и бизнес-структур»: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1, цифры «8 590» заменить цифрами «8 931»;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5.1.4. Снижение безвозвратных потерь среди пострадавших при чрезвычайных ситуациях природного и техногенного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«1 377 467» заменить цифрами «1 819 420»;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«732 053» заменить цифрами «751 225»;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748"/>
        <w:gridCol w:w="3422"/>
        <w:gridCol w:w="2273"/>
      </w:tblGrid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службу медицины катастроф многопрофильным госпиталем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322 556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«2 868 744» заменить цифрами «3 652 766».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