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56327" w14:textId="a9563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особых условиях и порядке реализации имущественной массы товарищества с ограниченной ответственностью "Серебрянский завод неорганических производств"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июня 2014 года № 660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7 марта 2014 года «О реабилитации и банкротстве» и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187 Закона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Разрешить банкротному управляющему товарищества с ограниченной ответственностью «Серебрянский завод неорганических производств» (далее – товарищество) в установленном законодательством порядке реализовать имущественную массу товарищества.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особые условия и порядок реализации имущественной массы товарищества, предусматривающие: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принятие на баланс кредиторами второй очереди залогового имущества товарищества в счет удовлетворения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передачу кредиторам второй очереди залогового имущества товарищества после погашения ими требований кредиторов первой очереди и административных расходов, связанных с сохранением и содержанием залогового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участия кредиторов второй очереди в электронном аукционе по приобретению оставшегося не залогового имущества, связанного с производственным циклом товарищества, для обеспечения его непрерывности.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постановления Правительства РК от 03.09.2015 </w:t>
      </w:r>
      <w:r>
        <w:rPr>
          <w:rFonts w:ascii="Times New Roman"/>
          <w:b w:val="false"/>
          <w:i w:val="false"/>
          <w:color w:val="000000"/>
          <w:sz w:val="28"/>
        </w:rPr>
        <w:t>№ 739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дополнительные требования к приобретателю залогового имущества товарищества: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принятие обязательств по обеспечению непрерывности производственного цикла товарищества на период процедуры банкротства с учетом текущей ситуации;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принятие обязательств по обеспечению сохранения текущей штатной численности работников товарищества и непрерывности производственного цикла по производственной программе по повышению эффективности имеющегося производства и выпуску новых видов продукции, согласованной с акиматом Восточно-Казахстанской области, после приема на баланс залогового имущества товарищества.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постановления Правительства РК от 03.09.2015 </w:t>
      </w:r>
      <w:r>
        <w:rPr>
          <w:rFonts w:ascii="Times New Roman"/>
          <w:b w:val="false"/>
          <w:i w:val="false"/>
          <w:color w:val="000000"/>
          <w:sz w:val="28"/>
        </w:rPr>
        <w:t>№ 739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Министерство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