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6a56" w14:textId="f826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Кореи о временной трудовой деятельности граждан Республики Казахстан в Республике Корее и граждан Республики Кореи в Республике Казахстан в рамках внутрикорпоративных переводов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2014 года №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Кореи о временной трудовой деятельности граждан Республики Казахстан в Республике Корее и граждан Республики Кореи в Республике Казахстан в рамках внутрикорпоративных переводов.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Республики Кореи о временной трудовой деятельности граждан Республики Казахстан в Республике Корее и граждан Республики Кореи в Республике Казахстан в рамках внутрикорпоративных переводов,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2014 года № 675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Кореи о временной трудовой деятельности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Республике Корее и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Кореи в Республике Казахстан в рамках внутрикорпоративных</w:t>
      </w:r>
      <w:r>
        <w:br/>
      </w:r>
      <w:r>
        <w:rPr>
          <w:rFonts w:ascii="Times New Roman"/>
          <w:b/>
          <w:i w:val="false"/>
          <w:color w:val="000000"/>
        </w:rPr>
        <w:t>
переводов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Кореи (именуемых в дальнейшем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взаимным стремлением к укреплению и развитию экономических связей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временную трудовую деятельность в рамках внутрикорпоративных переводов граждан одного государства на территории другого государства, как перспективную область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регулирует вопросы временной трудовой деятельности в рамках внутрикорпоративных переводов,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граждан одного государства на территории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действует на территории государств, за исключением отдельных местностей (территорий), организаций и объектов (при их наличии), закрытых для посещения иностранными гражданами, а также, для въезда, нахождения и (или) проезда, на которые иностранным гражданам требуется специальное разрешение в соответствии с национальным законодательством данных государств.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понятия и термины, используемые в настоящем Соглашении: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Внутрикорпоративный перевод – временный перевод граждан одного государства,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из юридического лица данного государства в представительства, филиалы, дочерние и аффилированные организации данного юридического лица, учрежденные на территории другого государства для осуществления временной трудовой деятельности в соответствии с письменным соглашением о внутрикорпоративном переводе. Вышеуказанным гражданам необходимо иметь минимум 2 (два) года непрерывного стажа работы в данном юридическом лице на момент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Письменное соглашение о внутрикорпоративном переводе – совокупность документов, включающих: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письмо юридического лица одного государства о направлении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представительства, филиалы, дочерние и аффилированные организации данного юридического лица, учрежденные на территории другого государства для осуществления временной трудовой деятельности на определенный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трудовой договор, в котором в обязательном порядке указывается возможность и условия временного перевода в представительства, филиалы, дочерние и аффилированные организации данного юридического лица одного государства, учрежденные на территории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Отправляющая страна – государство, на территории которого граждане,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проживают постоянно и выезжают в принимающую страну для занятия оплачиваемой временной трудовой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Принимающая страна – государство, на территории которого граждане, прибывшие из отправляющей страны в рамках внутрикорпоративных переводов, осуществляют оплачиваемую временную трудовую деятельность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Разрешение на работу – разрешение, выдаваемое на оплачиваемую временную трудовую деятельность в рамках внутрикорпоративных переводов в соответствии с национальным законодательством принимающей страны.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распространяется на следующих граждан 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старшие менеджеры – первые руководители и их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менеджеры – руководители структурных подразделений, соответствующие квалификационным требованиям, установленным законодательством принимающей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– специалисты, соответствующие квалификационным требованиям, установленным законодательством принимающей страны и имеющие профессиональные знания и опыт, необходимые, в том числе, для таких отраслей, как производство, исследования, технологии и менеджмент;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члены семьи – супруг (супруга) и несовершеннолетние дети, а также лица, находящиеся на иждивении, сопровождающие вышеуказанных граждан.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 (далее – Компетентные органы):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Правительства Республики Казахстан - Министерство здравоохранения и социального развития, Министерство иностранных дел, Министерство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Правительства Республики Корея – Министерство иностранных дел, Министерство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въезда, пребывания, выезда и передвижения граждан отправляющей страны по территории принимающей страны производится в соответствии с национальным законодательством принимающей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Соглашения не освобождают граждан государств,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от обязанностей соблюдать национальное законодательство принимающей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Временная трудовая деятельность граждан отправляющей страны на территории принимающей страны должна регулироваться соответствующим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Компетентным органам необходимо информировать друг друга относительно изменений в национальном законодательстве государств в части осуществления внутрикорпоративных переводов.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Разрешения на работу для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граждан, указанных в подпункте 4) статьи 3 настоящего Соглашения, выдается на срок до 36 (тридцать шесть)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на работу для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граждан указанных в подпункте 4) статьи 3 настоящего Соглашения, выдаются в соответствии с национальным законодательством принимающей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государств,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граждан, указанных в подпункте 4) статьи 3 настоящего Соглашения, работающих по разрешению на работу в принимающей стране, могут иметь возможность продлить свое разрешение на работу без выезда из принимающей страны только один раз на срок не более одного года.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Дипломатические представительства и консульские учреждения государств оформляют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граждан, указанных в подпункте 4) статьи 3 многократные рабочие визы в соответствии с национальным законодательством принимающей страны на основании разрешения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Визы дают право данным гражданам осуществлять въезд и выезд, а также непрерывное пребывание в принимающей стране с целью осуществления временной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срок действия многократных рабочих виз соответствует сроку действия разрешений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Сопровождающим членам семьи, указанным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оформляются многократные визы, позволяющие въезд, выезд и непрерывное пребывание на территории принимающей страны. При этом срок действия их виз не должен превышать срок действия визы лица, которого они сопровождают.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 истечения визы, выданной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данной визы может продлеваться в соответствии с национальным законодательством принимающей страны, если граждане,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указанных в подпункте 4) статьи 3 настоящего Соглашения, получают продленное разрешение на работу в соответствии с 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Виза продлевается без требования покидать территорию принимающей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Визы членов семьи продлеваются в таком же порядке.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имеют права и свободы, установленные национальным законодательством принимающей страны для иностранных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меры по защите прав граждан,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отношении граждан государств, указанных в подпунктах 1), 2) и 3)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случаях нарушения ими законодательства принимающей страны, трудовой договор прекращается с возвращением граждан отправляющей стране.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Медицинское обслуживание граждан государств,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осуществляется в соответствии с национальным законодательством принимающей cтраны в отношении иностранных граждан.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государств, указанные в подпунктах 1), 2) и 3)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могут выполнять на территории принимающей cтраны никакой другой оплачиваемой работы помимо той, которая указана в заключенных с работниками трудовых договорах.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граждане государств перестают соответствовать категориям, указанным в подпунктах 1), 2) и 3)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 них распространяются общие условия и порядок пребывания, предусмотренные национальным законодательством принимающей cтраны в отношении иностранных граждан.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оформлением документов, необходимых для въезда гражданам отправляющей страны,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 территорию принимающей страны и выезда из нее оплачиваются этими гражданами или их работодателями.</w:t>
      </w:r>
    </w:p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имеют право вывозить свое имущество и заработанные доходы в отправляющую страну в соответствии с национальным законодательством принимающей страны.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могут создать рабочую группу для обсуждения вопросов, связанных с применением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Рабочая группа, в случае необходимости, собирается для проведения совместных заседаний поочередно в Республике Казахстан и Республике Корее.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разногласий и споров, связанных с толкованием и применением настоящего Соглашения, то они решаются посредством совместных консультаций между Компетентными органами по дипломатическим каналам.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5 лет и автоматически продлевается каждый раз на последующие пятилетние периоды, пока одна из Сторон не уведомит другую Сторону в письменном виде по дипломатическим каналам о ее намерении прекратить действие настоящего Соглашения, как минимум за 6 месяцев до даты истечения текущего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настоящее Соглашение могут вноситься изменения и дополнения по письменному согласию Сторон, которые оформляются в виде протоколов о внесении изменений и дополнений в настоящее Соглашение, являющиеся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изменения вступают в силу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прекращения действия настоящего Соглашения, выданные в период его действия разрешения на работу будут иметь силу до истечения своего срока действия.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подтверждении чего, нижеподписавшиеся, будучи должным образом на то уполномоченные своими соответствующими Правительствами, подписали данное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___________ года в двух экземплярах, каждый на казахском, русском, корейском и английском языках, все тексты аутентичны 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любых разногласий по толкованию, текст на английском языке будет превалировать.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Республики Кореи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Далее следует текст Соглашения на английском языке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