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052c" w14:textId="c790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адресной помощи индивидуальным потребителям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2014 года № 703.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2009 года «О поддержке использования возобновляемых источников энергии»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адресной помощи индивидуальным потребителям.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2014 года № 703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адресной помощи</w:t>
      </w:r>
      <w:r>
        <w:br/>
      </w:r>
      <w:r>
        <w:rPr>
          <w:rFonts w:ascii="Times New Roman"/>
          <w:b/>
          <w:i w:val="false"/>
          <w:color w:val="000000"/>
        </w:rPr>
        <w:t>
индивидуальным потребителям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адресной помощи индивидуальным потребителям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«О поддержке использования возобновляемых источников энергии» и определяют порядок предоставления адресной помощи индивидуальным потребителям на приобретение установок по использованию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адресная помощь индивидуальным потребителям (далее - адресная помощь) - возмещение государством части затрат индивидуальных потребителей на приобретение установок по использованию возобновляемых источников энергии у казахстанских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потребитель электрической и (или) тепловой энергии (далее - индивидуальный потребитель) - физическое лицо, потребляющее электрическую и (или) тепловую энергию от объекта по использованию возобновляемых источников энергии, работающего в автономном режиме в неэлектрифицированных населенных пунктах и (или) поселениях, где централизованное электроснабжение экономически нецелесообразно;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установки по использованию возобновляемых источников энергии (далее - установки ВИЭ) - технические устройства, предназначенные для производства электрической и (или) тепловой энергии с использованием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центральный исполнительный орган, осуществляющий руководство и межотраслевую координацию в области поддержки использования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казахстанские производители - физические и (или) юридические лица, являющиеся резидентами Республики Казахстан и производящие: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определяемые в соответствии с таможенным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и (или) Республики Казахстан как полностью произведенные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определяемые как подвергнутые достаточной переработке в Республике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критериями достаточной переработки</w:t>
      </w:r>
      <w:r>
        <w:rPr>
          <w:rFonts w:ascii="Times New Roman"/>
          <w:b w:val="false"/>
          <w:i w:val="false"/>
          <w:color w:val="000000"/>
          <w:sz w:val="28"/>
        </w:rPr>
        <w:t>, устанавливаемыми законодательством Таможенного союза и (или)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структурное подразделение - структурное подразделение местного исполнительного органа района, осуществляющее руководство и реализацию мероприятий по вопросам энергетики,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Государство предоставляет индивидуальным потребителям адресную помощь в размере пятидесяти процентов от стоимости установок по использованию возобновляемых источников энергии суммарной мощностью не более пяти киловатт в порядке, определяемом настоящими Правилами. Адресная помощь выплачивается после ввода установки по использованию возобновляемых источников энергии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предоставления адресной помощи решением местного исполнительного органа района (далее - МИО района) создается комиссия (далее - комиссия) в составе сотрудников управления энергетики и жилищно-коммунального хозяйства области, акимата района, отделов сельского хозяйства и земельных отношений, общественных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структурное подразделение.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предоставления адресной помощи</w:t>
      </w:r>
      <w:r>
        <w:br/>
      </w:r>
      <w:r>
        <w:rPr>
          <w:rFonts w:ascii="Times New Roman"/>
          <w:b/>
          <w:i w:val="false"/>
          <w:color w:val="000000"/>
        </w:rPr>
        <w:t>
индивидуальным потребителям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адресной помощи индивидуальные потребители в двухнедельный срок после ввода в эксплуатацию установки ВИЭ предоставляют в структурное подразделение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получение адресной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2)копию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личность, и (или) 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>(свидетельства)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доверенности (в случае представления документов индивидуального потребителя другим физическим лицом);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договора индивидуального потребителя с казахстанским производителем на приобретение установок ВИЭ, указанных в заявлении;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о приемке в эксплуатацию установок ВИЭ, указанных в заявлении,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справку банка о наличии лицевого счета в банках второго уровня или в организации, имеющей лицензию Национального Банка Республики Казахстан, с указанием его номера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Структурное подразделение: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трех рабочих дней проверяет представленные документы и вносит на рассмотрение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семи рабочих дней организует выезд членов комиссии в населенные пункты и (или) поселения с целью визуального обследования установок ВИЭ на соответствие параметрам установок, указанных в актах приемки установок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итогам обследования комиссия в течение трех рабочих дней составляет акт обследования установок ВИЭ суммарной мощностью не более 5 кВт (далее – акт обследования)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составляется в двух экземплярах, по одному экземпляру для индивидуального потребителя 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на основании акта обследования и документов, представленных индивидуальным потребителем, в течение трех рабочих дней составляет заключение о предоставлении адресной помощи индивидуальному потребителю на приобретение установок ВИЭ (далее – заключение)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  представляет его в структурное подразделение.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Заключение комиссии подписывается членами комиссии, проводившими обследование установок ВИЭ и расчет причитающейся индивидуальному потребителю суммы адресной помощи, утверждается акимом района, а также заверяется печатью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составляется в трех экземплярах: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1-й, 2-й экземпляры – для МИО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экземпляр – для индивидуального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случае, если сумма выплат индивидуальным потребителям по заключениям комиссии превысит объем выделенных бюджетных средств, в приоритетном порядке удовлетворяются заявления индивидуальных потребителей, ранее поступившие на рассмотрение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Структурное подразделение на основании заключений комиссии в течение трех рабочих дней формирует список индивидуальных потребителей на получение адресной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представляет на утверждение акиму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Выплата адресной помощи осуществляется МИО района через банки второго уровня или организацию, имеющую лицензию Национального Банка Республики Казахстан на соответствующие виды банковских операций, по выбору получателя, на основании его заявления с указанием реквизитов лицевого счета в выбранном им банке второго уровня или в организации, имеющей лицензию Национального Банка Республики Казахстан на соответствующие виды банковских операций, в срок не более пятнадцати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Информация о выделенной адресной помощи на приобретение установок ВИЭ размещается на интернет-ресурсах МИО района, один раз в год, не позднее 31 декабря соответствующего года.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помощи индивидуальным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потребителям             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получение адресной помощи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«О поддержке использования возобновляемых источников энергии» 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(ФИО заявителя, ИИН заявителя, данные документа,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удостоверяющего личность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мне адресную помощь в связи с приобретением установок по использованию возобновляемых источников энергии (далее - установка ВИЭ) у казахстанского производителя суммарной мощностью до 5 кВт, указанных ниже, расположенных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адрес)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356"/>
        <w:gridCol w:w="2383"/>
        <w:gridCol w:w="1819"/>
        <w:gridCol w:w="1819"/>
        <w:gridCol w:w="1630"/>
        <w:gridCol w:w="2250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казахстанского производителя установок ВИЭ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установок ВИЭ с указанием заводского номера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установки ВИЭ, кВт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установки ВИЭ, тенге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сумма к возмещению, тенге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срок эксплуатации установки ВИЭ (лет)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Гарантирую достоверность всех представленных документов 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суммы адресной помощи прошу произвести по следующим реквизитам: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(ФИО либо наименование потребителя): __________: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или ВИН потребителя: 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банковского счета или лицевого счета в организации, имеющей лицензию Национального Банка Республики Казахстан на соответствующие виды банковских операций: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или организации, имеющей лицензию Национального Банка Республики Казахстан на соответствующие виды банковских операций: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Индивидуальный код Банка или организации, имеющей лицензию Национального Банка Республики Казахстан на соответствующие виды банковских операций: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настоящему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(список прилагаемых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                    Подпись                Дата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помощи индивидуальным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потребителям        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о приемке в эксплуатацию установки</w:t>
      </w:r>
      <w:r>
        <w:br/>
      </w:r>
      <w:r>
        <w:rPr>
          <w:rFonts w:ascii="Times New Roman"/>
          <w:b/>
          <w:i w:val="false"/>
          <w:color w:val="000000"/>
        </w:rPr>
        <w:t>
по использованию возобновляемых источников энергии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« _____ » ______ 20 ____ г.                     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Предъявлена к приемке в эксплуатацию установка по использованию возобновляемых источников энергии (далее - установка ВИЭ) 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расположенная по адресу: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(область, район, населенный пункт и/или поселение,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улица, номер дома)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казахстанского производителя, у которого приобретена установка ВИЭ: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организаций, выполнивших другие виды работ по вводу в эксплуатацию установки ВИЭ: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организаций, виды 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выполненных каждой организацией)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Строительно-монтажные работы осуществлены в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работ _________; окончание работ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Пуско-наладочные работы осуществлены в сроки: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работ _________; окончание работ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(месяц, год)                  (месяц и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Предъявленная к приемке в эксплуатацию установка ВИЭ характеризуется следующими данными: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(краткие технические характеристики по особенностям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его размещения,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основным материалам и конструкциям,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технологическому оборудованию)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Внешние наружные коммуникации энергоснабжения обеспечивают нормальную эксплуатацию установки ВИЭ.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Предъявленная к приемке установка ВИЭ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(наименование установки ВИЭ)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ПРИНЯТА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производителя: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(ФИО, подпись, дата,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Ответственные исполнители других видов работ: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(ФИО, подписи, даты, печати)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(ФИО, подпись, печать)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помощи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индивидуальным потребителям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обследования установок по использованию</w:t>
      </w:r>
      <w:r>
        <w:br/>
      </w:r>
      <w:r>
        <w:rPr>
          <w:rFonts w:ascii="Times New Roman"/>
          <w:b/>
          <w:i w:val="false"/>
          <w:color w:val="000000"/>
        </w:rPr>
        <w:t>
возобновляемых источников энергии, обеспечивающих</w:t>
      </w:r>
      <w:r>
        <w:br/>
      </w:r>
      <w:r>
        <w:rPr>
          <w:rFonts w:ascii="Times New Roman"/>
          <w:b/>
          <w:i w:val="false"/>
          <w:color w:val="000000"/>
        </w:rPr>
        <w:t>
электроснабжение индивидуального потребителя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« ______ » 20 ______ г.                   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адресу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населенного пункта и/или поселения)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одной стороны и индивидуальный потребитель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другой стороны составили настоящий акт о том, что провели визуальное обследование следующих установок по использованию возобновляемых источников энергии (далее - установка ВИЭ):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казахстанского производителя установки ВИЭ: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установки ВИЭ: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заводской номер ________ мощность __________ кВт,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установки ВИЭ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заводской номер ________ мощность __________ кВт.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проведенного визуального обследования было достоверно установлено, что установки ВИЭ, указанные выше, действительно установлены, введены в эксплуатацию и функционируют.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ФИО)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(ФИО, подпись, печать)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помощи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индивидуальным потребителям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 _________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(ФИО, печать)     </w:t>
      </w:r>
    </w:p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адресной помощи индивидуальному потребителю</w:t>
      </w:r>
      <w:r>
        <w:br/>
      </w:r>
      <w:r>
        <w:rPr>
          <w:rFonts w:ascii="Times New Roman"/>
          <w:b/>
          <w:i w:val="false"/>
          <w:color w:val="000000"/>
        </w:rPr>
        <w:t>
на приобретение установок по использованию</w:t>
      </w:r>
      <w:r>
        <w:br/>
      </w:r>
      <w:r>
        <w:rPr>
          <w:rFonts w:ascii="Times New Roman"/>
          <w:b/>
          <w:i w:val="false"/>
          <w:color w:val="000000"/>
        </w:rPr>
        <w:t>
возобновляемых источников энергии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                        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(месторасположение установок по использованию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возобновляемых источников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энергии (далее - установка ВИЭ),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наименование населенного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пункта и/или поселения)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комиссия, созданная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(кем создана, наименование МИО района, дата,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решения о составе комиссии)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составе председателя: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(ФИО, занимаемая должность и место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членов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(ФИО, занимаемая должность и место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результатам рассмотренных документов: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(приводится перечень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основании акта комиссии, составленного по результатам обследования установки ВИЭ,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(приводится дата проведения осмотра и заключение, взятое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из акта обследования установки)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приняла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(приводится обоснование принятого комиссией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 указанием рекомендуемой суммы выплаты адресной помощи)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заключению: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перечень рассмотренных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акт обследования установок ВИЭ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расчет суммы выплаты адресной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 (ФИО)</w:t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помощи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индивидуальным потребителям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 ________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(ФИО, печать)      </w:t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Список индивидуальных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на получение адресной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(для возмещения 50 % от стоимости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использованию возобновляемых источников энергии)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2470"/>
        <w:gridCol w:w="1299"/>
        <w:gridCol w:w="1132"/>
        <w:gridCol w:w="1885"/>
        <w:gridCol w:w="1523"/>
        <w:gridCol w:w="1998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установок по использованию возобновляемых источников энергии (далее - установка ВИЭ)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 и/или поселения, где расположена установка ВИЭ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индивидуального потребителя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установки ВИЭ, кВт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установки ВИЭ, тенге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средств, тенге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оплате на « __ 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___ г, тенге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оплате __________ (цифрами) _______ (прописью)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района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(ФИО,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(ФИО,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