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b7db" w14:textId="126b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августа 2001 года № 1074 "Об утверждении Положения о Министерстве обороны Республики Казахстан"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2014 года № 707.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2014 года № 707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2014 года № 707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9 марта 2000 года № 368 "Вопросы Министерства обороны Республики Казахстан" (САПП Республики Казахстан, 2000 г., № 15, ст. 142).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2000 года № 1816 "О внесении дополнения в постановление Правительства Республики Казахстан от 9 марта 2000 года № 368".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4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2002 года № 332 "О переименовании государственного учреждения "Главное управление физической подготовки и спорта".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4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2002 года № 659 "Вопросы Военного института Сухопутных войск" (САПП Республики Казахстан, 2002 г., № 17, ст. 193).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декабря 2002 года № 1320 "Вопросы местных органов военного управления Республики Казахстан".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15 января 2004 года № 39 "О создании, ликвидации и переименовании некоторых государственных учреждений Министерства обороны Республики Казахстан".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12 апреля 2004 года № 404 "О создании государственных учреждений "Актауская районная эксплуатационная часть" Министерства обороны Республики Казахстан, "Шымкентская районная эксплуатационная часть" Министерства обороны Республики Казахстан".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12 июля 2004 года № 754 "О создании государственного учреждения "Военный институт иностранных языков Министерства обороны Республики Казахстан" (САПП Республики Казахстан, 2004 г., № 27, ст. 354).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12 октября 2004 года № 1045 "О создании государственного учреждения "Щучинская районная эксплуатационная часть" Министерства обороны Республики Казахстан" (САПП Республики Казахстан, 2004 г., № 37, ст. 496).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 февраля 2005 года № 84 "Некоторые вопросы Министерства обороны Республики Казахстан" (САПП Республики Казахстан, 2005 г., № 5, ст. 42).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5 сентября 2005 года № 897 "О создании и ликвидации некоторых государственных учреждений Министерства обороны Республики Казахстан".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14 ноября 2005 года № 1125 "О создании государственного учреждения "Атырауская районная эксплуатационная часть" Министерства обороны Республики Казахстан" (САПП Республики Казахстан, 2005 г., № 40, ст. 565).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29 августа 2008 года № 806 "О переименовании государственного учреждения "Военный институт иностранных языков Министерства обороны Республики Казахстан" (САПП Республики Казахстан, 2008 г., № 37, ст. 402).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6 августа 2009 года № 1208 "О создании государственного учреждения "Войсковая часть 43988" (САПП Республики Казахстан, 2009 г., № 36, ст. 343).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12 октября 2010 года № 1057 "Некоторые вопросы Министерства обороны Республики Казахстан".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8 мая 2012 года № 598 "О ликвидации государственного учреждения "Войсковая часть 14805" Министерства обороны Республики Казахстан" (САПП Республики Казахстан, 2012 г., № 48, ст. 664).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