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545f0" w14:textId="75545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предельной цены оптовой реализации сжиженного нефтяного газа на внутреннем рынке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июня 2014 года № 712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6)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января 2012 года «О газе и газоснабжении»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предельную цену оптовой реализации сжиженного нефтяного газа на внутреннем рынке Республики Казахстан на период по 30 сентября 2014 года в размере 38 701,67 тенге (тридцать восемь тысяч семьсот одна тенге шестьдесят семь тиын) за тонну без учета налога на добавленную стоимость.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