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e5b4" w14:textId="17be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2014 года № 716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– 2016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3 «Общественный порядок, безопасность, правовая, судебная, уголовно-исполнительная деятельность»: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502 «Генеральная прокуратура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008 «Строительство, реконструкция объектов для органов прокуратуры», в том числе на инвестиционные проекты: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52"/>
        <w:gridCol w:w="752"/>
        <w:gridCol w:w="752"/>
        <w:gridCol w:w="5987"/>
        <w:gridCol w:w="2275"/>
        <w:gridCol w:w="2045"/>
        <w:gridCol w:w="961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135 388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в селе Карауылкелды Байганинского района Актюбинской области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69 644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в селе Иргиз Иргизского района Актюбинской области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«Алматинская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«94 331» заменить цифрами «153 998»;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«94 331» заменить цифрами «82 463»;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751"/>
        <w:gridCol w:w="751"/>
        <w:gridCol w:w="751"/>
        <w:gridCol w:w="5977"/>
        <w:gridCol w:w="2271"/>
        <w:gridCol w:w="2064"/>
        <w:gridCol w:w="960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прокуратуры в селе Чунджа Уйгурского района Алматинской области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71 535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»;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743"/>
        <w:gridCol w:w="743"/>
        <w:gridCol w:w="743"/>
        <w:gridCol w:w="5909"/>
        <w:gridCol w:w="1903"/>
        <w:gridCol w:w="1949"/>
        <w:gridCol w:w="1541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184 138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Привязка рабочего проекта здания районной прокуратуры в с. Махамбет Махамбетского района Атырауской области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рабочего проекта здания районной прокуратуры в п. Аккистау Исатайского района Атырауской области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57 937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рабочего проекта на строительство здания районной прокуратуры в п. Макат Макатского района Атырауской области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68 972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743"/>
        <w:gridCol w:w="743"/>
        <w:gridCol w:w="743"/>
        <w:gridCol w:w="5909"/>
        <w:gridCol w:w="1903"/>
        <w:gridCol w:w="1949"/>
        <w:gridCol w:w="1541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136 698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Привязка рабочего проекта и строительство здания районной прокуратуры в селе Махамбет Махамбетского района Атырауской области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рабочего проекта и строительство здания районной прокуратуры в поселке Аккистау Исатайского района Атырауской области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46 826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рабочего проекта и строительство здания районной прокуратуры в поселке Макат Макатского района Атырауской области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49 084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743"/>
        <w:gridCol w:w="743"/>
        <w:gridCol w:w="743"/>
        <w:gridCol w:w="5909"/>
        <w:gridCol w:w="1903"/>
        <w:gridCol w:w="1949"/>
        <w:gridCol w:w="1541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292 613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ГУ «Управление Комитета по правовой статистике и специальным учетам Генеральной прокуратуры РК по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микрорайоне «Карасу»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290 213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743"/>
        <w:gridCol w:w="743"/>
        <w:gridCol w:w="743"/>
        <w:gridCol w:w="5909"/>
        <w:gridCol w:w="1903"/>
        <w:gridCol w:w="1949"/>
        <w:gridCol w:w="1541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216 869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ГУ «Управление Комитета по правовой статистике и специальным учетам Генеральной прокуратуры РК по Жамбылской области» в микрорайоне «Карасу»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214 469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727"/>
        <w:gridCol w:w="727"/>
        <w:gridCol w:w="727"/>
        <w:gridCol w:w="6077"/>
        <w:gridCol w:w="1864"/>
        <w:gridCol w:w="1909"/>
        <w:gridCol w:w="1509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Созакской районной прокуратуры в селе Шолаккорган Созакского района Южно-Казахстанской области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743"/>
        <w:gridCol w:w="743"/>
        <w:gridCol w:w="743"/>
        <w:gridCol w:w="5909"/>
        <w:gridCol w:w="1903"/>
        <w:gridCol w:w="1949"/>
        <w:gridCol w:w="1541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Созакской районной прокуратуры в селе Шолаккорган Созакского района Южно-Казахстанской области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744"/>
        <w:gridCol w:w="744"/>
        <w:gridCol w:w="744"/>
        <w:gridCol w:w="5896"/>
        <w:gridCol w:w="1907"/>
        <w:gridCol w:w="1952"/>
        <w:gridCol w:w="1543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2 481 076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366 487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по пр. Кабанбай батыра, южнее ул. Сыганак в г. Астане (севернее улицы Т-100)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1 114 962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744"/>
        <w:gridCol w:w="744"/>
        <w:gridCol w:w="744"/>
        <w:gridCol w:w="5919"/>
        <w:gridCol w:w="2020"/>
        <w:gridCol w:w="1816"/>
        <w:gridCol w:w="1543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2 421 525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366 487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по пр. Кабанбай батыра, южнее ул. Сыганак в г. Астане (севернее улицы Т-100)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1 055 411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