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dff3" w14:textId="2f1d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декабря 2013 года № 1547 "О Плане законопроектных работ Правительства Республики Казахстан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2014 года № 721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1547 «О Плане законопроектных работ Правительства Республики Казахстан на 2014 год» (САПП Республики Казахстан, 2013 г., № 81, ст. 1056)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2014 год, утвержденный указанным постановлением, дополнить строкой, порядковый номер 25-1,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3980"/>
        <w:gridCol w:w="1101"/>
        <w:gridCol w:w="1443"/>
        <w:gridCol w:w="931"/>
        <w:gridCol w:w="1421"/>
        <w:gridCol w:w="3215"/>
      </w:tblGrid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оценочной деятельности в Республике  Казахстан (новая редакция)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Баймолдина З.Х.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