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0765" w14:textId="a1f0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2014 года №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– 2016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Выделить из средств, предусмотренных в республиканском бюджете на 2014 год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сумму в размере 75 865 769 тысяч тенге для перечисления: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целевых текущих трансфертов областным бюджетам, бюджетам городов Астаны и Алматы в сумме 20 014 824 тысячи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8 662 640 тысяч тенге на профессиональную подготовку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11 352 184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2 430 973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основам предпринимательства – 346 475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24 661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профессиональную подготовку, переподготовку и повышение квалификации кадров 1 590 760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2 326 139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переподготовку и повышение квалификации частично занятых наемных работников – 73 733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3 872 128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информационную работу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социальный заказ для трудоустройства целевых групп населения, в том числе для лиц старше 50 лет неправительственным организациям и на государственный заказ для трудоустройства целевых групп населения, в том числе для лиц старше 50 лет частным агентствам занятости –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профессиональную ориентацию среди населения – 387 315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целевых трансфертов на развитие областным бюджетам, бюджетам городов Астаны и Алматы в сумме 2 449 749 тысяч тенге Министерству регионального развития Республики Казахстан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– 527 093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строительство, приобретение, достройка общежитий для молодежи – 501 670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(или) приобретение инженерно-коммуникационной инфраструктуры – 60 586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сооружение недостающих объектов инженерно-коммуникационной инфраструктуры – 1 360 400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целевых трансфертов областным бюджетам, бюджетам городов Астаны и Алматы на обеспечение занятости через развитие инфраструктуры и жилищно-коммунального хозяйства в сумме 52 834 043 тысячи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регионального развития Республики Казахстан на ремонт жилищно-коммунального хозяйства, инженерно-транспортной инфраструктуры и социально-культурных объектов и благоустройство населенных пунктов – 47 007 016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Республики Казахстан 5 827 027 тысяч тенге на строительство врачебных амбулаторий и фельдшерско-акушерских пунктов, расположенных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Министерству труда и социальной защиты населения Республики Казахстан в сумме 519 494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информационного сопровождения и информационной работы Дорожной карты занятости 2020 – 377 859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информационно-методологическое сопровождение реализации программы </w:t>
      </w:r>
      <w:r>
        <w:rPr>
          <w:rFonts w:ascii="Times New Roman"/>
          <w:b w:val="false"/>
          <w:i w:val="false"/>
          <w:color w:val="000000"/>
          <w:sz w:val="28"/>
        </w:rPr>
        <w:t>«Дорожная карта занятости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141 635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Министерству здравоохранения Республики Казахстан 47 659 тысяч тенге на завершение капитального ремонта республиканских социально-культурных объектов, начатых в 2013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2014 года № 727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1329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областным бюджетам, бюджетам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Астаны и Алматы на реализацию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 рамках Дорожной карты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023"/>
        <w:gridCol w:w="1066"/>
        <w:gridCol w:w="977"/>
        <w:gridCol w:w="1066"/>
        <w:gridCol w:w="977"/>
        <w:gridCol w:w="822"/>
        <w:gridCol w:w="1144"/>
        <w:gridCol w:w="978"/>
        <w:gridCol w:w="967"/>
        <w:gridCol w:w="1011"/>
        <w:gridCol w:w="956"/>
        <w:gridCol w:w="1655"/>
        <w:gridCol w:w="811"/>
      </w:tblGrid>
      <w:tr>
        <w:trPr>
          <w:trHeight w:val="30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переезд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госсоц-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госзаказ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тости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20 014 824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8 662 640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2 430 973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346 475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1 590 760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2 326 139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73 733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3 872 128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387 315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922 278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355 814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125 220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111 244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237 291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965 661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218 971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1 363 295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477 567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132 530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443 478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835 885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395 677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199 088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124 086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2 507 931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1 233 057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226 878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131 186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100 614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1 144 389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359 486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266 276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825 163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174 522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177 517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180 104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627 919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319 174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825 130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107 985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288 450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2 498 792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1 476 541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286 321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276 047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153 021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790 054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518 911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825 423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330 624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104 380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197 847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44 951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594 073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49 974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4 178 984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2 109 199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567 197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398 177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514 461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191 776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522 491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207 190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587 356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276 116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79 635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79 595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2014 года № 727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1329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сумм целевых трансфертов на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областным бюджетам на реализацию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 рамках Дорожной карты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1839"/>
        <w:gridCol w:w="1240"/>
        <w:gridCol w:w="2131"/>
        <w:gridCol w:w="2443"/>
        <w:gridCol w:w="2117"/>
        <w:gridCol w:w="3647"/>
      </w:tblGrid>
      <w:tr>
        <w:trPr>
          <w:trHeight w:val="21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повышения мобильности трудовых ресурсов в соответствии с потребностью работодателя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создания рабочих мест через развитие предпринимательства и развитие опорных сел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(или) приобретение инженерно-коммуникационной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приобретение и достройка общежитий для молодежи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сооружение недостающих объектов 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2 449 749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527 093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60 586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501 670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1 360 400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1 211 599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464 893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201 670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419 750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2014 года № 727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1329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сумм целевых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 обеспечение занятости через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инфраструктуры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хозяйства в рамках Дорожной карты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2947"/>
        <w:gridCol w:w="1697"/>
        <w:gridCol w:w="4187"/>
        <w:gridCol w:w="4320"/>
      </w:tblGrid>
      <w:tr>
        <w:trPr>
          <w:trHeight w:val="9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 городов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врачебных амбулаторий и фельдшерско-акушерских пунктов, расположенных в сельских населенных пунктах</w:t>
            </w:r>
          </w:p>
        </w:tc>
      </w:tr>
      <w:tr>
        <w:trPr>
          <w:trHeight w:val="1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52 834 043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47 007 016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5 827 027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2 433 033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1 856 591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576 442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2 670 593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2 537 251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133 342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5 388 332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3 843 295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1 545 037</w:t>
            </w:r>
          </w:p>
        </w:tc>
      </w:tr>
      <w:tr>
        <w:trPr>
          <w:trHeight w:val="3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2 071 276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2 071 276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4 028 780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3 377 813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650 967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3 526 494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3 526 494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2 212 454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2 069 536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142 918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3 972 933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3 035 984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936 949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2 721 692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2 338 364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383 328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2 425 819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1 890 273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535 546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1 986 649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1 986 649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2 375 168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2 105 168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2 364 611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2 364 611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8 616 163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7 963 665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652 498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3 769 203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3 769 203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2 270 843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2 270 843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