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77c1" w14:textId="d257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 о порядке пребывания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территории Российской Федерации и граждан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Казахстан, совершенное в Астане 7 июня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 о порядке</w:t>
      </w:r>
      <w:r>
        <w:br/>
      </w:r>
      <w:r>
        <w:rPr>
          <w:rFonts w:ascii="Times New Roman"/>
          <w:b/>
          <w:i w:val="false"/>
          <w:color w:val="000000"/>
        </w:rPr>
        <w:t>
пребывания граждан Республики Казахстан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и граждан Российской Федерации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дружбе, сотрудничестве и взаимной помощи между Республикой Казахстан и Российской Федерацией от 25 мая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Граждане одной Стороны, временно пребывающие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одной Стороны на территорию другой Стороны, подтвержденной миграционной картой с отметкой органов пограничного контроля, проставленной при въезде на территорию Стороны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одной Стороны на территории другой Стороны свыше 30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одной Стороны во время пребывания на территории другой Стороны обязаны соблюдать законодательство Стороны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временно применяется с даты подписания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Сторона, принявшая решение о приостановлении действия настоящего Соглашения по причинам, указанным в пункте 3 настоящей статьи, в том же порядке сообщает другой Стороне о возобновлении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«7» июня 2012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