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f651c6" w14:textId="5f651c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дополнения в постановление Правительства Республики Казахстан от 13 января 2004 года № 32 "Об утверждении Правил проведения тендеров по предоставлению лесных ресурсов на участках государственного лесного фонда в долгосрочное лесопользование"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30 июня 2014 года № 734. Утратило силу постановлением Правительства Республики Казахстан от 24 февраля 2016 года № 105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Правительства РК от 24.02.2016 </w:t>
      </w:r>
      <w:r>
        <w:rPr>
          <w:rFonts w:ascii="Times New Roman"/>
          <w:b w:val="false"/>
          <w:i w:val="false"/>
          <w:color w:val="ff0000"/>
          <w:sz w:val="28"/>
        </w:rPr>
        <w:t>№ 105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13 января 2004 года № 32 «Об утверждении Правил проведения тендеров по предоставлению лесных ресурсов на участках государственного лесного фонда в долгосрочное лесопользование» (САПП Республики Казахстан, 2004 г., № 1 ст. 17) следующее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тендеров по предоставлению лесных ресурсов на участках государственного лесного фонда в долгосрочное лесопользование, утвержденных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 3) </w:t>
      </w:r>
      <w:r>
        <w:rPr>
          <w:rFonts w:ascii="Times New Roman"/>
          <w:b w:val="false"/>
          <w:i w:val="false"/>
          <w:color w:val="000000"/>
          <w:sz w:val="28"/>
        </w:rPr>
        <w:t>пункта 5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абзацем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«пользование участками государственного лесного фонда для выращивания посадочного материала древесных и кустарниковых пород и плантационных насаждений специального назначения – от 10 до 49 лет.».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