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7778" w14:textId="58c7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к Соглашению о Совете по туризму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2014 года № 766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Присоединиться к 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туризму государств-участников Содружества Независимых Государств, совершенному в городе Ашхабаде 30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Исполнительный комитет Содружества Независимых Государств о присоединении Правительства Республики Казахстан к Соглашению о Совете по туризму государств-участников Содружества Независимых Государств, совершенному в городе Ашхабаде 30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Совете по туризму государств -</w:t>
      </w:r>
      <w:r>
        <w:br/>
      </w:r>
      <w:r>
        <w:rPr>
          <w:rFonts w:ascii="Times New Roman"/>
          <w:b/>
          <w:i w:val="false"/>
          <w:color w:val="000000"/>
        </w:rPr>
        <w:t>
участников Содружества Независимых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23 августа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5, ст. 45)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 - участников Содружества Независимых Государств, именуемые в дальнейшем Сторонами, в целях реализации Соглашения о сотрудничестве в области туризма от 23 декабря 1993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дальнейшему развитию сотрудничества в области туризма,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координации взаимодействия по основным направлениям туристской деятельности,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осознавая, что развитие такого сотрудничества отвечает интересам народов государств — участников Содружества Независимых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согласились о нижеследующем: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для координации сотрудничества в области туризма создают Совет по туризму государств - участников Содружества Независимых Государств (далее - Совет) из руководителей соответствующих органов государственной власти государств - участников СНГ.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рассматривает концептуальные вопросы, определяет приоритетные направления и формы сотрудничества в области туризма, вносит в установленном порядке на рассмотрение Совета глав правительств СНГ предложения, направленные на решение конкретных задач в области туризма.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осуществляет свою деятельность на основе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 по туризму государств — участников Содружества Независимых Государств, которое является неотъемлемой частью настоящего Соглашения.</w:t>
      </w:r>
    </w:p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после его вступления в силу открыто для присоединения любого государства путем передачи депозитарию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 - участника СНГ настоящее Соглашение вступает в силу по истечении 30 дней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государства, не являющегося участником СНГ, настоящее Соглашение вступает в силу по истечении 30 дней с даты получения депозитарием последнего уведомления о согласии подписавших его или присоединившихся к нему государств на такое присоединение.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6 месяцев до выхода и урегулировав финансовые и иные обязательства, возникшие за время действия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Ашхабаде 30 мая 2012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80"/>
        <w:gridCol w:w="6880"/>
      </w:tblGrid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Украины</w:t>
            </w:r>
          </w:p>
        </w:tc>
      </w:tr>
      <w:tr>
        <w:trPr>
          <w:trHeight w:val="30" w:hRule="atLeast"/>
        </w:trPr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Молдова</w:t>
            </w:r>
          </w:p>
        </w:tc>
        <w:tc>
          <w:tcPr>
            <w:tcW w:w="68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о Совете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туризму государств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 Содружества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мая 2012 года   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по туризму государств —</w:t>
      </w:r>
      <w:r>
        <w:br/>
      </w:r>
      <w:r>
        <w:rPr>
          <w:rFonts w:ascii="Times New Roman"/>
          <w:b/>
          <w:i w:val="false"/>
          <w:color w:val="000000"/>
        </w:rPr>
        <w:t>
участников Содружества Независимых Государств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Совет по туризму государств - участников Содружества Независимых Государств (далее - Совет) создан в целях реализации Соглашения о сотрудничестве в области туризма от 23 декабря 1993 года (далее - Соглашение), расширения и укрепления международных туристских связей государств - участников СНГ и мирового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является органом отраслевого сотрудничества СНГ в области туризма и призван организовывать и координировать исполнение решений, принятых Советом глав государств, Советом глав правительств, Советов министров иностранных дел и Экономическим советом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Основной задачей Совета является содействие развитию равноправного и взаимовыгодного сотрудничества в области туризма по линии государственных органов, национальных, региональных, международных и других туристских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Совет в своей деятельности руководствуется Уставом Содружества Независимых Государств, договорами и решениями, принятыми в рамках Содружества,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подотчетен в своей деятельности Совету глав правительств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Свою работу Совет организует на основе разработанных и утвержденных им планов.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Совет взаимодействует с Исполнительным комитетом СНГ, другими органами Содружества, при необходимости — с секретариатами международных организаций, а также органами государственной власти государств - участников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ежегодно предоставляет в Исполнительный комитет СНГ информацию о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1.5. Отчет о работе Совета рассматривается в установленном порядке на заседаниях Совета глав правительств, Совета министров иностранных дел Экономического, совета СНГ, Совета постоянных полномочных представителен государств - участников Содружества при уставных и других органах Содружества, а также Комиссии по экономическим вопросам при Экономическом совете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1.6. Совет формируется из руководителей органов государственной власти в области туризма государств - участников СНГ. При направлении на заседание Совета лица, заменяющего члена Совета, его полномочия должны быть подтверждены. В состав Совета с правом совещательного голоса могут входить руководитель секретариата Совета, а также представитель Исполнительного комитета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Совета на основе соответствующих договоров могут входить представители органов государственной власти в области туризма государств, не являющихся участниками СНГ, разделяющих цели и задачи Совета, с правом совещательного голоса.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Функции Совета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в рамках своей компетенции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Изучение тенденций и перспектив сотрудничества в области туризма по линии государственных органов, национальных, региональных, международных и других туристских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Анализ хода реализации Соглашения, других международных договоров о сотрудничестве в области туризма, разработка и реализация совместных программ развития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Содействие в разработке и реализации национальных программ по развитию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Содействие межгосударственному сотрудничеству в области подготовки научных и научно-педагогических кадров, обмена и повышения квалификации специалистов в области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2.5. Содействие в привлечении инвестиций для развития туризма в целях создания туристической инфраструктуры и качественного сервиса на основе международных стандартов.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прилагаемый текст является аутентичной копией Соглашения о Совете по туризму государств - участников Содружества Независимых Государств, принятого на заседании Совета глав правительств Содружества Независимых Государств, которое состоялось 30 мая 2012 года в городе Ашхабаде. Подлинный экземпляр вышеупомянутого Соглашения хранится в Исполнительном комитете Содружества Независимых Государств.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Исполнительного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Исполнительного секретаря СНГ                   В. Гаркун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