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1d8f" w14:textId="1bc1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сроков направления уведомлений об устранении нарушений, выявленных по результатам проверки деятельности предыдущего администратора, отстраненного за эти нарушения, по результатам камерального контроля деятельности администратора, представления отчета об исполнении уведомления об устранении нарушений, выявленных по результатам камерального контроля деятельности администратора, а также форм уведомлений об устранении нарушений, выявленных по результатам проверки деятельности предыдущего администратора, отстраненного за эти нарушения, по результатам камерального контроля деятельности администратора, отчета об исполнении уведомления об устранении нарушений, выявленных по результатам камерального контроля деятельности администратора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5 июля 2014 года № 771. Утратило силу постановлением Правительства Республики Казахстан от 23 июля 2015 года № 573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23.07.2015 </w:t>
      </w:r>
      <w:r>
        <w:rPr>
          <w:rFonts w:ascii="Times New Roman"/>
          <w:b w:val="false"/>
          <w:i w:val="false"/>
          <w:color w:val="ff0000"/>
          <w:sz w:val="28"/>
        </w:rPr>
        <w:t>№ 573</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7 марта 2014 года «О реабилитации и банкротстве»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Правила</w:t>
      </w:r>
      <w:r>
        <w:rPr>
          <w:rFonts w:ascii="Times New Roman"/>
          <w:b w:val="false"/>
          <w:i w:val="false"/>
          <w:color w:val="000000"/>
          <w:sz w:val="28"/>
        </w:rPr>
        <w:t xml:space="preserve"> и сроки направления уведомлений об устранении нарушений, выявленных по результатам проверки деятельности предыдущего администратора, отстраненного за эти нарушения;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Правила</w:t>
      </w:r>
      <w:r>
        <w:rPr>
          <w:rFonts w:ascii="Times New Roman"/>
          <w:b w:val="false"/>
          <w:i w:val="false"/>
          <w:color w:val="000000"/>
          <w:sz w:val="28"/>
        </w:rPr>
        <w:t xml:space="preserve"> и сроки направления уведомлений об устранении нарушений по результатам камерального контроля деятельности администратора;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Правила</w:t>
      </w:r>
      <w:r>
        <w:rPr>
          <w:rFonts w:ascii="Times New Roman"/>
          <w:b w:val="false"/>
          <w:i w:val="false"/>
          <w:color w:val="000000"/>
          <w:sz w:val="28"/>
        </w:rPr>
        <w:t xml:space="preserve"> и сроки представления отчета об исполнении уведомления об устранении нарушений, выявленных по результатам камерального контроля деятельности администратора;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форму</w:t>
      </w:r>
      <w:r>
        <w:rPr>
          <w:rFonts w:ascii="Times New Roman"/>
          <w:b w:val="false"/>
          <w:i w:val="false"/>
          <w:color w:val="000000"/>
          <w:sz w:val="28"/>
        </w:rPr>
        <w:t xml:space="preserve"> уведомления об устранении нарушений, выявленных по результатам проверки деятельности предыдущего администратора, отстраненного за эти нарушения;</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форму</w:t>
      </w:r>
      <w:r>
        <w:rPr>
          <w:rFonts w:ascii="Times New Roman"/>
          <w:b w:val="false"/>
          <w:i w:val="false"/>
          <w:color w:val="000000"/>
          <w:sz w:val="28"/>
        </w:rPr>
        <w:t xml:space="preserve"> уведомления об устранении нарушений по результатам камерального контроля деятельности администратора;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форму</w:t>
      </w:r>
      <w:r>
        <w:rPr>
          <w:rFonts w:ascii="Times New Roman"/>
          <w:b w:val="false"/>
          <w:i w:val="false"/>
          <w:color w:val="000000"/>
          <w:sz w:val="28"/>
        </w:rPr>
        <w:t xml:space="preserve"> отчета об исполнении уведомления об устранении нарушений, выявленных по результатам камерального контроля деятельности администратора.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0"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июля 2014 года № 771</w:t>
      </w:r>
    </w:p>
    <w:bookmarkEnd w:id="2"/>
    <w:bookmarkStart w:name="z11" w:id="3"/>
    <w:p>
      <w:pPr>
        <w:spacing w:after="0"/>
        <w:ind w:left="0"/>
        <w:jc w:val="left"/>
      </w:pPr>
      <w:r>
        <w:rPr>
          <w:rFonts w:ascii="Times New Roman"/>
          <w:b/>
          <w:i w:val="false"/>
          <w:color w:val="000000"/>
        </w:rPr>
        <w:t xml:space="preserve"> 
Правила</w:t>
      </w:r>
      <w:r>
        <w:br/>
      </w:r>
      <w:r>
        <w:rPr>
          <w:rFonts w:ascii="Times New Roman"/>
          <w:b/>
          <w:i w:val="false"/>
          <w:color w:val="000000"/>
        </w:rPr>
        <w:t>
и сроки направления уведомлений об устранении нарушений,</w:t>
      </w:r>
      <w:r>
        <w:br/>
      </w:r>
      <w:r>
        <w:rPr>
          <w:rFonts w:ascii="Times New Roman"/>
          <w:b/>
          <w:i w:val="false"/>
          <w:color w:val="000000"/>
        </w:rPr>
        <w:t>
выявленных по результатам проверки деятельности предыдущего</w:t>
      </w:r>
      <w:r>
        <w:br/>
      </w:r>
      <w:r>
        <w:rPr>
          <w:rFonts w:ascii="Times New Roman"/>
          <w:b/>
          <w:i w:val="false"/>
          <w:color w:val="000000"/>
        </w:rPr>
        <w:t>
администратора, отстраненного за эти нарушения</w:t>
      </w:r>
    </w:p>
    <w:bookmarkEnd w:id="3"/>
    <w:bookmarkStart w:name="z12" w:id="4"/>
    <w:p>
      <w:pPr>
        <w:spacing w:after="0"/>
        <w:ind w:left="0"/>
        <w:jc w:val="left"/>
      </w:pPr>
      <w:r>
        <w:rPr>
          <w:rFonts w:ascii="Times New Roman"/>
          <w:b/>
          <w:i w:val="false"/>
          <w:color w:val="000000"/>
        </w:rPr>
        <w:t xml:space="preserve"> 
1. Общие положения</w:t>
      </w:r>
    </w:p>
    <w:bookmarkEnd w:id="4"/>
    <w:bookmarkStart w:name="z13" w:id="5"/>
    <w:p>
      <w:pPr>
        <w:spacing w:after="0"/>
        <w:ind w:left="0"/>
        <w:jc w:val="both"/>
      </w:pPr>
      <w:r>
        <w:rPr>
          <w:rFonts w:ascii="Times New Roman"/>
          <w:b w:val="false"/>
          <w:i w:val="false"/>
          <w:color w:val="000000"/>
          <w:sz w:val="28"/>
        </w:rPr>
        <w:t>
      1. Настоящие Правила и сроки направления уведомлений об устранении нарушений, выявленных по результатам проверки деятельности предыдущего администратора, отстраненного за эти нарушения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марта 2014 года «О реабилитации и банкротстве» и устанавливают единый порядок направления уведомлений об устранении нарушений, выявленных по результатам проверки деятельности предыдущего временного администратора, реабилитационного, временного и банкротного управляющих (далее – администратор), отстраненных за эти нарушения.</w:t>
      </w:r>
    </w:p>
    <w:bookmarkEnd w:id="5"/>
    <w:bookmarkStart w:name="z14" w:id="6"/>
    <w:p>
      <w:pPr>
        <w:spacing w:after="0"/>
        <w:ind w:left="0"/>
        <w:jc w:val="left"/>
      </w:pPr>
      <w:r>
        <w:rPr>
          <w:rFonts w:ascii="Times New Roman"/>
          <w:b/>
          <w:i w:val="false"/>
          <w:color w:val="000000"/>
        </w:rPr>
        <w:t xml:space="preserve"> 
2. Порядок и сроки направления уведомлений</w:t>
      </w:r>
    </w:p>
    <w:bookmarkEnd w:id="6"/>
    <w:bookmarkStart w:name="z19" w:id="7"/>
    <w:p>
      <w:pPr>
        <w:spacing w:after="0"/>
        <w:ind w:left="0"/>
        <w:jc w:val="both"/>
      </w:pPr>
      <w:r>
        <w:rPr>
          <w:rFonts w:ascii="Times New Roman"/>
          <w:b w:val="false"/>
          <w:i w:val="false"/>
          <w:color w:val="000000"/>
          <w:sz w:val="28"/>
        </w:rPr>
        <w:t>      2. В случае выявления нарушений по результатам проверки за проведением процедуры банкротства и реабилитационной процедуры деятельности администратора уполномоченным органом в области реабилитации и банкротства (далее – уполномоченный орган) оформляется уведомление об устранении нарушений, выявленных по результатам проверки деятельности администратора, отстраненного за эти нарушения.</w:t>
      </w:r>
      <w:r>
        <w:br/>
      </w:r>
      <w:r>
        <w:rPr>
          <w:rFonts w:ascii="Times New Roman"/>
          <w:b w:val="false"/>
          <w:i w:val="false"/>
          <w:color w:val="000000"/>
          <w:sz w:val="28"/>
        </w:rPr>
        <w:t>
      Уведомление об устранении нарушений, выявленных по результатам проверки деятельности администратора, отстраненного за эти нарушения, заполняется на государственном или русском языке в двух экземплярах, которые подписываются заместителем руководителя уполномоченного органа и заверяются печатью.</w:t>
      </w:r>
      <w:r>
        <w:br/>
      </w:r>
      <w:r>
        <w:rPr>
          <w:rFonts w:ascii="Times New Roman"/>
          <w:b w:val="false"/>
          <w:i w:val="false"/>
          <w:color w:val="000000"/>
          <w:sz w:val="28"/>
        </w:rPr>
        <w:t>
      Уведомление об устранении нарушений, выявленных по результатам проверки деятельности администратора, отстраненного за эти нарушения подлежит обязательной регистрации в Журнале регистрации уведомлений по результатам проверки, который пронумеровывается, прошнуровывается, закрепляется подписью руководителя уполномоченного органа и скрепляется печатью.</w:t>
      </w:r>
      <w:r>
        <w:br/>
      </w:r>
      <w:r>
        <w:rPr>
          <w:rFonts w:ascii="Times New Roman"/>
          <w:b w:val="false"/>
          <w:i w:val="false"/>
          <w:color w:val="000000"/>
          <w:sz w:val="28"/>
        </w:rPr>
        <w:t>
      В журнале регистрации уведомлений по результатам проверки должны содержатся следующие сведения:</w:t>
      </w:r>
      <w:r>
        <w:br/>
      </w:r>
      <w:r>
        <w:rPr>
          <w:rFonts w:ascii="Times New Roman"/>
          <w:b w:val="false"/>
          <w:i w:val="false"/>
          <w:color w:val="000000"/>
          <w:sz w:val="28"/>
        </w:rPr>
        <w:t>
      1) порядковый номер;</w:t>
      </w:r>
      <w:r>
        <w:br/>
      </w:r>
      <w:r>
        <w:rPr>
          <w:rFonts w:ascii="Times New Roman"/>
          <w:b w:val="false"/>
          <w:i w:val="false"/>
          <w:color w:val="000000"/>
          <w:sz w:val="28"/>
        </w:rPr>
        <w:t xml:space="preserve">
      2) дата регистрации уведомления; </w:t>
      </w:r>
      <w:r>
        <w:br/>
      </w:r>
      <w:r>
        <w:rPr>
          <w:rFonts w:ascii="Times New Roman"/>
          <w:b w:val="false"/>
          <w:i w:val="false"/>
          <w:color w:val="000000"/>
          <w:sz w:val="28"/>
        </w:rPr>
        <w:t>
      3) фамилия, имя, отчество (при наличии) администратора;</w:t>
      </w:r>
      <w:r>
        <w:br/>
      </w:r>
      <w:r>
        <w:rPr>
          <w:rFonts w:ascii="Times New Roman"/>
          <w:b w:val="false"/>
          <w:i w:val="false"/>
          <w:color w:val="000000"/>
          <w:sz w:val="28"/>
        </w:rPr>
        <w:t>
      4) ИИН администратора;</w:t>
      </w:r>
      <w:r>
        <w:br/>
      </w:r>
      <w:r>
        <w:rPr>
          <w:rFonts w:ascii="Times New Roman"/>
          <w:b w:val="false"/>
          <w:i w:val="false"/>
          <w:color w:val="000000"/>
          <w:sz w:val="28"/>
        </w:rPr>
        <w:t>
      5) фамилия, имя, отчество (при наличии) или наименование должника;</w:t>
      </w:r>
      <w:r>
        <w:br/>
      </w:r>
      <w:r>
        <w:rPr>
          <w:rFonts w:ascii="Times New Roman"/>
          <w:b w:val="false"/>
          <w:i w:val="false"/>
          <w:color w:val="000000"/>
          <w:sz w:val="28"/>
        </w:rPr>
        <w:t>
      6) ИИН/БИН должника;</w:t>
      </w:r>
      <w:r>
        <w:br/>
      </w:r>
      <w:r>
        <w:rPr>
          <w:rFonts w:ascii="Times New Roman"/>
          <w:b w:val="false"/>
          <w:i w:val="false"/>
          <w:color w:val="000000"/>
          <w:sz w:val="28"/>
        </w:rPr>
        <w:t>
      7) вид процедуры;</w:t>
      </w:r>
      <w:r>
        <w:br/>
      </w:r>
      <w:r>
        <w:rPr>
          <w:rFonts w:ascii="Times New Roman"/>
          <w:b w:val="false"/>
          <w:i w:val="false"/>
          <w:color w:val="000000"/>
          <w:sz w:val="28"/>
        </w:rPr>
        <w:t>
      8) номер и дата акта проверки;</w:t>
      </w:r>
      <w:r>
        <w:br/>
      </w:r>
      <w:r>
        <w:rPr>
          <w:rFonts w:ascii="Times New Roman"/>
          <w:b w:val="false"/>
          <w:i w:val="false"/>
          <w:color w:val="000000"/>
          <w:sz w:val="28"/>
        </w:rPr>
        <w:t>
      9) способ вручения;</w:t>
      </w:r>
      <w:r>
        <w:br/>
      </w:r>
      <w:r>
        <w:rPr>
          <w:rFonts w:ascii="Times New Roman"/>
          <w:b w:val="false"/>
          <w:i w:val="false"/>
          <w:color w:val="000000"/>
          <w:sz w:val="28"/>
        </w:rPr>
        <w:t>
      10) дата получения;</w:t>
      </w:r>
      <w:r>
        <w:br/>
      </w:r>
      <w:r>
        <w:rPr>
          <w:rFonts w:ascii="Times New Roman"/>
          <w:b w:val="false"/>
          <w:i w:val="false"/>
          <w:color w:val="000000"/>
          <w:sz w:val="28"/>
        </w:rPr>
        <w:t>
      11) дата исполнения.</w:t>
      </w:r>
      <w:r>
        <w:br/>
      </w:r>
      <w:r>
        <w:rPr>
          <w:rFonts w:ascii="Times New Roman"/>
          <w:b w:val="false"/>
          <w:i w:val="false"/>
          <w:color w:val="000000"/>
          <w:sz w:val="28"/>
        </w:rPr>
        <w:t>
      Копия уведомления об устранении нарушений, выявленных по результатам проверки деятельности администратора, отстраненного за эти нарушения направляется в суд, вынесший решение о применении реабилитационной процедуры или о признании должника банкротом.</w:t>
      </w:r>
      <w:r>
        <w:br/>
      </w:r>
      <w:r>
        <w:rPr>
          <w:rFonts w:ascii="Times New Roman"/>
          <w:b w:val="false"/>
          <w:i w:val="false"/>
          <w:color w:val="000000"/>
          <w:sz w:val="28"/>
        </w:rPr>
        <w:t>
      3. Уведомление об устранении нарушений, выявленных по результатам проверки деятельности администратора, отстраненного за эти нарушения вручается вновь назначенному администратору лично под роспись или иным способом, подтверждающим факт отправки и получения.</w:t>
      </w:r>
      <w:r>
        <w:br/>
      </w:r>
      <w:r>
        <w:rPr>
          <w:rFonts w:ascii="Times New Roman"/>
          <w:b w:val="false"/>
          <w:i w:val="false"/>
          <w:color w:val="000000"/>
          <w:sz w:val="28"/>
        </w:rPr>
        <w:t>
      При этом уведомление об устранении нарушений, выявленных по результатам проверки деятельности администратора, отстраненного за эти нарушения, направленное одним из нижеперечисленных способов, считается врученным администратору в следующих случаях:</w:t>
      </w:r>
      <w:r>
        <w:br/>
      </w:r>
      <w:r>
        <w:rPr>
          <w:rFonts w:ascii="Times New Roman"/>
          <w:b w:val="false"/>
          <w:i w:val="false"/>
          <w:color w:val="000000"/>
          <w:sz w:val="28"/>
        </w:rPr>
        <w:t>
      1) нарочно – с даты отметки администратора о получении;</w:t>
      </w:r>
      <w:r>
        <w:br/>
      </w:r>
      <w:r>
        <w:rPr>
          <w:rFonts w:ascii="Times New Roman"/>
          <w:b w:val="false"/>
          <w:i w:val="false"/>
          <w:color w:val="000000"/>
          <w:sz w:val="28"/>
        </w:rPr>
        <w:t>
      2) электронным способом – с даты отправки уполномоченным органом на электронный адрес администратора, указанный в заявлении при регистрации (перерегистрации) администратора в уполномоченном органе.</w:t>
      </w:r>
      <w:r>
        <w:br/>
      </w:r>
      <w:r>
        <w:rPr>
          <w:rFonts w:ascii="Times New Roman"/>
          <w:b w:val="false"/>
          <w:i w:val="false"/>
          <w:color w:val="000000"/>
          <w:sz w:val="28"/>
        </w:rPr>
        <w:t>
</w:t>
      </w:r>
      <w:r>
        <w:rPr>
          <w:rFonts w:ascii="Times New Roman"/>
          <w:b w:val="false"/>
          <w:i w:val="false"/>
          <w:color w:val="000000"/>
          <w:sz w:val="28"/>
        </w:rPr>
        <w:t>
      4. Уведомление об устранении нарушений, выявленных по результатам проверки деятельности администратора, отстраненного за эти нарушения подлежит направлению в течение пяти рабочих дней со дня, следующего за днем назначения нового администратора.</w:t>
      </w:r>
    </w:p>
    <w:bookmarkEnd w:id="7"/>
    <w:bookmarkStart w:name="z22" w:id="8"/>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июля 2014 года № 771</w:t>
      </w:r>
    </w:p>
    <w:bookmarkEnd w:id="8"/>
    <w:bookmarkStart w:name="z23" w:id="9"/>
    <w:p>
      <w:pPr>
        <w:spacing w:after="0"/>
        <w:ind w:left="0"/>
        <w:jc w:val="left"/>
      </w:pPr>
      <w:r>
        <w:rPr>
          <w:rFonts w:ascii="Times New Roman"/>
          <w:b/>
          <w:i w:val="false"/>
          <w:color w:val="000000"/>
        </w:rPr>
        <w:t xml:space="preserve"> 
Правила</w:t>
      </w:r>
      <w:r>
        <w:br/>
      </w:r>
      <w:r>
        <w:rPr>
          <w:rFonts w:ascii="Times New Roman"/>
          <w:b/>
          <w:i w:val="false"/>
          <w:color w:val="000000"/>
        </w:rPr>
        <w:t>
и сроки направления уведомлений об устранении нарушений по</w:t>
      </w:r>
      <w:r>
        <w:br/>
      </w:r>
      <w:r>
        <w:rPr>
          <w:rFonts w:ascii="Times New Roman"/>
          <w:b/>
          <w:i w:val="false"/>
          <w:color w:val="000000"/>
        </w:rPr>
        <w:t>
результатам камерального контроля деятельности администратора</w:t>
      </w:r>
    </w:p>
    <w:bookmarkEnd w:id="9"/>
    <w:bookmarkStart w:name="z24" w:id="10"/>
    <w:p>
      <w:pPr>
        <w:spacing w:after="0"/>
        <w:ind w:left="0"/>
        <w:jc w:val="left"/>
      </w:pPr>
      <w:r>
        <w:rPr>
          <w:rFonts w:ascii="Times New Roman"/>
          <w:b/>
          <w:i w:val="false"/>
          <w:color w:val="000000"/>
        </w:rPr>
        <w:t xml:space="preserve"> 
1. Общие положения</w:t>
      </w:r>
    </w:p>
    <w:bookmarkEnd w:id="10"/>
    <w:bookmarkStart w:name="z25" w:id="11"/>
    <w:p>
      <w:pPr>
        <w:spacing w:after="0"/>
        <w:ind w:left="0"/>
        <w:jc w:val="both"/>
      </w:pPr>
      <w:r>
        <w:rPr>
          <w:rFonts w:ascii="Times New Roman"/>
          <w:b w:val="false"/>
          <w:i w:val="false"/>
          <w:color w:val="000000"/>
          <w:sz w:val="28"/>
        </w:rPr>
        <w:t>
      1. Настоящие Правила и сроки направления уведомлений об устранении нарушений по результатам камерального контроля деятельности администратора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марта 2014 года «О реабилитации и банкротстве» и устанавливают единый порядок направления уведомлений об устранении нарушений по результатам камерального контроля деятельности временного администратора, реабилитационного, временного и банкротного управляющих (далее – администратор).</w:t>
      </w:r>
    </w:p>
    <w:bookmarkEnd w:id="11"/>
    <w:bookmarkStart w:name="z26" w:id="12"/>
    <w:p>
      <w:pPr>
        <w:spacing w:after="0"/>
        <w:ind w:left="0"/>
        <w:jc w:val="left"/>
      </w:pPr>
      <w:r>
        <w:rPr>
          <w:rFonts w:ascii="Times New Roman"/>
          <w:b/>
          <w:i w:val="false"/>
          <w:color w:val="000000"/>
        </w:rPr>
        <w:t xml:space="preserve"> 
2. Порядок и сроки направления уведомлений</w:t>
      </w:r>
    </w:p>
    <w:bookmarkEnd w:id="12"/>
    <w:bookmarkStart w:name="z27" w:id="13"/>
    <w:p>
      <w:pPr>
        <w:spacing w:after="0"/>
        <w:ind w:left="0"/>
        <w:jc w:val="both"/>
      </w:pPr>
      <w:r>
        <w:rPr>
          <w:rFonts w:ascii="Times New Roman"/>
          <w:b w:val="false"/>
          <w:i w:val="false"/>
          <w:color w:val="000000"/>
          <w:sz w:val="28"/>
        </w:rPr>
        <w:t>
      2. В случае выявления нарушений по результатам камерального контроля за проведением процедуры банкротства и реабилитационной процедуры деятельности администратора уполномоченным органом в области реабилитации и банкротства (далее – уполномоченный орган) оформляется уведомление об устранении нарушений по результатам камерального контроля деятельности администратора.</w:t>
      </w:r>
      <w:r>
        <w:br/>
      </w:r>
      <w:r>
        <w:rPr>
          <w:rFonts w:ascii="Times New Roman"/>
          <w:b w:val="false"/>
          <w:i w:val="false"/>
          <w:color w:val="000000"/>
          <w:sz w:val="28"/>
        </w:rPr>
        <w:t>
      Уведомление об устранении нарушений по результатам камерального контроля деятельности администратора заполняется на государственном или русском языке в двух экземплярах, которые подписываются заместителем руководителя уполномоченного органа и заверяются печатью.</w:t>
      </w:r>
      <w:r>
        <w:br/>
      </w:r>
      <w:r>
        <w:rPr>
          <w:rFonts w:ascii="Times New Roman"/>
          <w:b w:val="false"/>
          <w:i w:val="false"/>
          <w:color w:val="000000"/>
          <w:sz w:val="28"/>
        </w:rPr>
        <w:t>
      Уведомление об устранении нарушений по результатам камерального контроля деятельности администратора подлежит обязательной регистрации в Журнале регистрации уведомлений по результатам камерального контроля, который пронумеровывается, прошнуровывается, закрепляется подписью руководителя уполномоченного органа и скрепляется печатью.</w:t>
      </w:r>
      <w:r>
        <w:br/>
      </w:r>
      <w:r>
        <w:rPr>
          <w:rFonts w:ascii="Times New Roman"/>
          <w:b w:val="false"/>
          <w:i w:val="false"/>
          <w:color w:val="000000"/>
          <w:sz w:val="28"/>
        </w:rPr>
        <w:t>
      В журнале регистрации уведомлений по результатам камерального контроля должны содержаться следующие сведения:</w:t>
      </w:r>
      <w:r>
        <w:br/>
      </w:r>
      <w:r>
        <w:rPr>
          <w:rFonts w:ascii="Times New Roman"/>
          <w:b w:val="false"/>
          <w:i w:val="false"/>
          <w:color w:val="000000"/>
          <w:sz w:val="28"/>
        </w:rPr>
        <w:t>
      1) порядковый номер;</w:t>
      </w:r>
      <w:r>
        <w:br/>
      </w:r>
      <w:r>
        <w:rPr>
          <w:rFonts w:ascii="Times New Roman"/>
          <w:b w:val="false"/>
          <w:i w:val="false"/>
          <w:color w:val="000000"/>
          <w:sz w:val="28"/>
        </w:rPr>
        <w:t>
      2) дата регистрации уведомления;</w:t>
      </w:r>
      <w:r>
        <w:br/>
      </w:r>
      <w:r>
        <w:rPr>
          <w:rFonts w:ascii="Times New Roman"/>
          <w:b w:val="false"/>
          <w:i w:val="false"/>
          <w:color w:val="000000"/>
          <w:sz w:val="28"/>
        </w:rPr>
        <w:t>
      3) фамилия, имя, отчество (при наличии) администратора;</w:t>
      </w:r>
      <w:r>
        <w:br/>
      </w:r>
      <w:r>
        <w:rPr>
          <w:rFonts w:ascii="Times New Roman"/>
          <w:b w:val="false"/>
          <w:i w:val="false"/>
          <w:color w:val="000000"/>
          <w:sz w:val="28"/>
        </w:rPr>
        <w:t>
      4) ИИН администратора;</w:t>
      </w:r>
      <w:r>
        <w:br/>
      </w:r>
      <w:r>
        <w:rPr>
          <w:rFonts w:ascii="Times New Roman"/>
          <w:b w:val="false"/>
          <w:i w:val="false"/>
          <w:color w:val="000000"/>
          <w:sz w:val="28"/>
        </w:rPr>
        <w:t>
      5) фамилия, имя, отчество (при наличии) или наименование должника;</w:t>
      </w:r>
      <w:r>
        <w:br/>
      </w:r>
      <w:r>
        <w:rPr>
          <w:rFonts w:ascii="Times New Roman"/>
          <w:b w:val="false"/>
          <w:i w:val="false"/>
          <w:color w:val="000000"/>
          <w:sz w:val="28"/>
        </w:rPr>
        <w:t>
      6) ИИН/БИН должника;</w:t>
      </w:r>
      <w:r>
        <w:br/>
      </w:r>
      <w:r>
        <w:rPr>
          <w:rFonts w:ascii="Times New Roman"/>
          <w:b w:val="false"/>
          <w:i w:val="false"/>
          <w:color w:val="000000"/>
          <w:sz w:val="28"/>
        </w:rPr>
        <w:t>
      7) вид процедуры;</w:t>
      </w:r>
      <w:r>
        <w:br/>
      </w:r>
      <w:r>
        <w:rPr>
          <w:rFonts w:ascii="Times New Roman"/>
          <w:b w:val="false"/>
          <w:i w:val="false"/>
          <w:color w:val="000000"/>
          <w:sz w:val="28"/>
        </w:rPr>
        <w:t>
      8) период;</w:t>
      </w:r>
      <w:r>
        <w:br/>
      </w:r>
      <w:r>
        <w:rPr>
          <w:rFonts w:ascii="Times New Roman"/>
          <w:b w:val="false"/>
          <w:i w:val="false"/>
          <w:color w:val="000000"/>
          <w:sz w:val="28"/>
        </w:rPr>
        <w:t>
      9) нарушение норм законодательства о реабилитации и банкротстве;</w:t>
      </w:r>
      <w:r>
        <w:br/>
      </w:r>
      <w:r>
        <w:rPr>
          <w:rFonts w:ascii="Times New Roman"/>
          <w:b w:val="false"/>
          <w:i w:val="false"/>
          <w:color w:val="000000"/>
          <w:sz w:val="28"/>
        </w:rPr>
        <w:t>
      10) способ вручения;</w:t>
      </w:r>
      <w:r>
        <w:br/>
      </w:r>
      <w:r>
        <w:rPr>
          <w:rFonts w:ascii="Times New Roman"/>
          <w:b w:val="false"/>
          <w:i w:val="false"/>
          <w:color w:val="000000"/>
          <w:sz w:val="28"/>
        </w:rPr>
        <w:t>
      11) дата получения;</w:t>
      </w:r>
      <w:r>
        <w:br/>
      </w:r>
      <w:r>
        <w:rPr>
          <w:rFonts w:ascii="Times New Roman"/>
          <w:b w:val="false"/>
          <w:i w:val="false"/>
          <w:color w:val="000000"/>
          <w:sz w:val="28"/>
        </w:rPr>
        <w:t>
      12) дата исполнения.</w:t>
      </w:r>
      <w:r>
        <w:br/>
      </w:r>
      <w:r>
        <w:rPr>
          <w:rFonts w:ascii="Times New Roman"/>
          <w:b w:val="false"/>
          <w:i w:val="false"/>
          <w:color w:val="000000"/>
          <w:sz w:val="28"/>
        </w:rPr>
        <w:t>
      Копия уведомления об устранении нарушений по результатам камерального контроля деятельности администратора направляется в суд, вынесший решение о применении реабилитационной процедуры или о признании должника банкротом.</w:t>
      </w:r>
      <w:r>
        <w:br/>
      </w:r>
      <w:r>
        <w:rPr>
          <w:rFonts w:ascii="Times New Roman"/>
          <w:b w:val="false"/>
          <w:i w:val="false"/>
          <w:color w:val="000000"/>
          <w:sz w:val="28"/>
        </w:rPr>
        <w:t>
</w:t>
      </w:r>
      <w:r>
        <w:rPr>
          <w:rFonts w:ascii="Times New Roman"/>
          <w:b w:val="false"/>
          <w:i w:val="false"/>
          <w:color w:val="000000"/>
          <w:sz w:val="28"/>
        </w:rPr>
        <w:t>
      3. Уведомление об устранении нарушений по результатам камерального контроля деятельности администратора должно быть вручено администратору лично под роспись или иным способом, подтверждающим факт отправки и получения.</w:t>
      </w:r>
      <w:r>
        <w:br/>
      </w:r>
      <w:r>
        <w:rPr>
          <w:rFonts w:ascii="Times New Roman"/>
          <w:b w:val="false"/>
          <w:i w:val="false"/>
          <w:color w:val="000000"/>
          <w:sz w:val="28"/>
        </w:rPr>
        <w:t>
      При этом уведомление об устранении нарушений по результатам камерального контроля деятельности администратора, направленное одним из нижеперечисленных способов, считается врученным администратору в следующих случаях:</w:t>
      </w:r>
      <w:r>
        <w:br/>
      </w:r>
      <w:r>
        <w:rPr>
          <w:rFonts w:ascii="Times New Roman"/>
          <w:b w:val="false"/>
          <w:i w:val="false"/>
          <w:color w:val="000000"/>
          <w:sz w:val="28"/>
        </w:rPr>
        <w:t>
      1) нарочно – с даты отметки администратора о получении;</w:t>
      </w:r>
      <w:r>
        <w:br/>
      </w:r>
      <w:r>
        <w:rPr>
          <w:rFonts w:ascii="Times New Roman"/>
          <w:b w:val="false"/>
          <w:i w:val="false"/>
          <w:color w:val="000000"/>
          <w:sz w:val="28"/>
        </w:rPr>
        <w:t>
      2) электронным способом – с даты отправки уполномоченным органом на электронный адрес администратора, указанный в заявлении при регистрации (перерегистрации) администратора в уполномоченном органе.</w:t>
      </w:r>
      <w:r>
        <w:br/>
      </w:r>
      <w:r>
        <w:rPr>
          <w:rFonts w:ascii="Times New Roman"/>
          <w:b w:val="false"/>
          <w:i w:val="false"/>
          <w:color w:val="000000"/>
          <w:sz w:val="28"/>
        </w:rPr>
        <w:t>
</w:t>
      </w:r>
      <w:r>
        <w:rPr>
          <w:rFonts w:ascii="Times New Roman"/>
          <w:b w:val="false"/>
          <w:i w:val="false"/>
          <w:color w:val="000000"/>
          <w:sz w:val="28"/>
        </w:rPr>
        <w:t>
      4. Уведомление об устранении нарушений по результатам камерального контроля деятельности администратора подлежит направлению в течении пяти рабочих дней со дня, следующего за днем выявления нарушений.</w:t>
      </w:r>
    </w:p>
    <w:bookmarkEnd w:id="13"/>
    <w:bookmarkStart w:name="z35" w:id="1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июля 2014 года № 771</w:t>
      </w:r>
    </w:p>
    <w:bookmarkEnd w:id="14"/>
    <w:bookmarkStart w:name="z36" w:id="15"/>
    <w:p>
      <w:pPr>
        <w:spacing w:after="0"/>
        <w:ind w:left="0"/>
        <w:jc w:val="left"/>
      </w:pPr>
      <w:r>
        <w:rPr>
          <w:rFonts w:ascii="Times New Roman"/>
          <w:b/>
          <w:i w:val="false"/>
          <w:color w:val="000000"/>
        </w:rPr>
        <w:t xml:space="preserve"> 
Правила</w:t>
      </w:r>
      <w:r>
        <w:br/>
      </w:r>
      <w:r>
        <w:rPr>
          <w:rFonts w:ascii="Times New Roman"/>
          <w:b/>
          <w:i w:val="false"/>
          <w:color w:val="000000"/>
        </w:rPr>
        <w:t>
и сроки представления отчета об исполнении уведомления об</w:t>
      </w:r>
      <w:r>
        <w:br/>
      </w:r>
      <w:r>
        <w:rPr>
          <w:rFonts w:ascii="Times New Roman"/>
          <w:b/>
          <w:i w:val="false"/>
          <w:color w:val="000000"/>
        </w:rPr>
        <w:t>
устранении нарушений, выявленных по результатам камерального</w:t>
      </w:r>
      <w:r>
        <w:br/>
      </w:r>
      <w:r>
        <w:rPr>
          <w:rFonts w:ascii="Times New Roman"/>
          <w:b/>
          <w:i w:val="false"/>
          <w:color w:val="000000"/>
        </w:rPr>
        <w:t>
контроля деятельности администратора</w:t>
      </w:r>
    </w:p>
    <w:bookmarkEnd w:id="15"/>
    <w:bookmarkStart w:name="z37" w:id="16"/>
    <w:p>
      <w:pPr>
        <w:spacing w:after="0"/>
        <w:ind w:left="0"/>
        <w:jc w:val="left"/>
      </w:pPr>
      <w:r>
        <w:rPr>
          <w:rFonts w:ascii="Times New Roman"/>
          <w:b/>
          <w:i w:val="false"/>
          <w:color w:val="000000"/>
        </w:rPr>
        <w:t xml:space="preserve"> 
1. Общие положения</w:t>
      </w:r>
    </w:p>
    <w:bookmarkEnd w:id="16"/>
    <w:bookmarkStart w:name="z38" w:id="17"/>
    <w:p>
      <w:pPr>
        <w:spacing w:after="0"/>
        <w:ind w:left="0"/>
        <w:jc w:val="both"/>
      </w:pPr>
      <w:r>
        <w:rPr>
          <w:rFonts w:ascii="Times New Roman"/>
          <w:b w:val="false"/>
          <w:i w:val="false"/>
          <w:color w:val="000000"/>
          <w:sz w:val="28"/>
        </w:rPr>
        <w:t>
      1. Настоящие Правила и сроки представления отчета об исполнении уведомления об устранении нарушений, выявленных по результатам камерального контроля деятельности администратора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марта 2014 года «О реабилитации и банкротстве» и устанавливают единый порядок и сроки представления отчета об исполнении уведомления об устранении нарушений, выявленных по результатам камерального контроля деятельности временного администратора, реабилитационного, временного и банкротного управляющих (далее – администратор).</w:t>
      </w:r>
    </w:p>
    <w:bookmarkEnd w:id="17"/>
    <w:bookmarkStart w:name="z39" w:id="18"/>
    <w:p>
      <w:pPr>
        <w:spacing w:after="0"/>
        <w:ind w:left="0"/>
        <w:jc w:val="left"/>
      </w:pPr>
      <w:r>
        <w:rPr>
          <w:rFonts w:ascii="Times New Roman"/>
          <w:b/>
          <w:i w:val="false"/>
          <w:color w:val="000000"/>
        </w:rPr>
        <w:t xml:space="preserve"> 
2. Порядок и сроки представления отчета об исполнении уведомления</w:t>
      </w:r>
    </w:p>
    <w:bookmarkEnd w:id="18"/>
    <w:bookmarkStart w:name="z40" w:id="19"/>
    <w:p>
      <w:pPr>
        <w:spacing w:after="0"/>
        <w:ind w:left="0"/>
        <w:jc w:val="both"/>
      </w:pPr>
      <w:r>
        <w:rPr>
          <w:rFonts w:ascii="Times New Roman"/>
          <w:b w:val="false"/>
          <w:i w:val="false"/>
          <w:color w:val="000000"/>
          <w:sz w:val="28"/>
        </w:rPr>
        <w:t>
      2. Уведомление об устранении нарушений по результатам камерального контроля деятельности администратора исполняется администратором в течение двадцати рабочих дней со дня, следующего за днем его вручения.</w:t>
      </w:r>
      <w:r>
        <w:br/>
      </w:r>
      <w:r>
        <w:rPr>
          <w:rFonts w:ascii="Times New Roman"/>
          <w:b w:val="false"/>
          <w:i w:val="false"/>
          <w:color w:val="000000"/>
          <w:sz w:val="28"/>
        </w:rPr>
        <w:t>
</w:t>
      </w:r>
      <w:r>
        <w:rPr>
          <w:rFonts w:ascii="Times New Roman"/>
          <w:b w:val="false"/>
          <w:i w:val="false"/>
          <w:color w:val="000000"/>
          <w:sz w:val="28"/>
        </w:rPr>
        <w:t>
      3. Исполнением уведомления об устранении нарушений по результатам камерального контроля деятельности администратора признается устранение администратором нарушений, указанных в уведомлении об устранении нарушений по результатам камерального контроля деятельности администратора, с представлением в уполномоченный орган в области реабилитации и банкротства (далее – уполномоченный орган) отчета об исполнении уведомления об устранении нарушений, выявленных по результатам камерального контроля деятельности администратора.</w:t>
      </w:r>
      <w:r>
        <w:br/>
      </w:r>
      <w:r>
        <w:rPr>
          <w:rFonts w:ascii="Times New Roman"/>
          <w:b w:val="false"/>
          <w:i w:val="false"/>
          <w:color w:val="000000"/>
          <w:sz w:val="28"/>
        </w:rPr>
        <w:t>
      Датой представления отчета об исполнении уведомления об устранении нарушений, выявленных по результатам камерального контроля деятельности администратора в зависимости от способа ее представления является:</w:t>
      </w:r>
      <w:r>
        <w:br/>
      </w:r>
      <w:r>
        <w:rPr>
          <w:rFonts w:ascii="Times New Roman"/>
          <w:b w:val="false"/>
          <w:i w:val="false"/>
          <w:color w:val="000000"/>
          <w:sz w:val="28"/>
        </w:rPr>
        <w:t>
      1) в явочном порядке – дата приема уполномоченным органом;</w:t>
      </w:r>
      <w:r>
        <w:br/>
      </w:r>
      <w:r>
        <w:rPr>
          <w:rFonts w:ascii="Times New Roman"/>
          <w:b w:val="false"/>
          <w:i w:val="false"/>
          <w:color w:val="000000"/>
          <w:sz w:val="28"/>
        </w:rPr>
        <w:t>
      2) по почте заказным письмом с уведомлением – дата отметки о приеме почтовой или иной организации связи.</w:t>
      </w:r>
    </w:p>
    <w:bookmarkEnd w:id="19"/>
    <w:bookmarkStart w:name="z43" w:id="20"/>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июля 2014 года № 771</w:t>
      </w:r>
    </w:p>
    <w:bookmarkEnd w:id="20"/>
    <w:bookmarkStart w:name="z44" w:id="21"/>
    <w:p>
      <w:pPr>
        <w:spacing w:after="0"/>
        <w:ind w:left="0"/>
        <w:jc w:val="both"/>
      </w:pPr>
      <w:r>
        <w:rPr>
          <w:rFonts w:ascii="Times New Roman"/>
          <w:b w:val="false"/>
          <w:i w:val="false"/>
          <w:color w:val="000000"/>
          <w:sz w:val="28"/>
        </w:rPr>
        <w:t xml:space="preserve">
Форма            </w:t>
      </w:r>
    </w:p>
    <w:bookmarkEnd w:id="21"/>
    <w:p>
      <w:pPr>
        <w:spacing w:after="0"/>
        <w:ind w:left="0"/>
        <w:jc w:val="both"/>
      </w:pPr>
      <w:r>
        <w:rPr>
          <w:rFonts w:ascii="Times New Roman"/>
          <w:b/>
          <w:i w:val="false"/>
          <w:color w:val="000000"/>
          <w:sz w:val="28"/>
        </w:rPr>
        <w:t>                               Уведомление</w:t>
      </w:r>
      <w:r>
        <w:br/>
      </w:r>
      <w:r>
        <w:rPr>
          <w:rFonts w:ascii="Times New Roman"/>
          <w:b w:val="false"/>
          <w:i w:val="false"/>
          <w:color w:val="000000"/>
          <w:sz w:val="28"/>
        </w:rPr>
        <w:t>
</w:t>
      </w:r>
      <w:r>
        <w:rPr>
          <w:rFonts w:ascii="Times New Roman"/>
          <w:b/>
          <w:i w:val="false"/>
          <w:color w:val="000000"/>
          <w:sz w:val="28"/>
        </w:rPr>
        <w:t>                    об устранении нарушений, выявленных по</w:t>
      </w:r>
      <w:r>
        <w:br/>
      </w:r>
      <w:r>
        <w:rPr>
          <w:rFonts w:ascii="Times New Roman"/>
          <w:b w:val="false"/>
          <w:i w:val="false"/>
          <w:color w:val="000000"/>
          <w:sz w:val="28"/>
        </w:rPr>
        <w:t>
</w:t>
      </w:r>
      <w:r>
        <w:rPr>
          <w:rFonts w:ascii="Times New Roman"/>
          <w:b/>
          <w:i w:val="false"/>
          <w:color w:val="000000"/>
          <w:sz w:val="28"/>
        </w:rPr>
        <w:t>                       результатам проверки деятельности</w:t>
      </w:r>
      <w:r>
        <w:br/>
      </w:r>
      <w:r>
        <w:rPr>
          <w:rFonts w:ascii="Times New Roman"/>
          <w:b w:val="false"/>
          <w:i w:val="false"/>
          <w:color w:val="000000"/>
          <w:sz w:val="28"/>
        </w:rPr>
        <w:t>
</w:t>
      </w:r>
      <w:r>
        <w:rPr>
          <w:rFonts w:ascii="Times New Roman"/>
          <w:b/>
          <w:i w:val="false"/>
          <w:color w:val="000000"/>
          <w:sz w:val="28"/>
        </w:rPr>
        <w:t>                 администратора, отстраненного за эти нарушения</w:t>
      </w:r>
    </w:p>
    <w:p>
      <w:pPr>
        <w:spacing w:after="0"/>
        <w:ind w:left="0"/>
        <w:jc w:val="both"/>
      </w:pPr>
      <w:r>
        <w:rPr>
          <w:rFonts w:ascii="Times New Roman"/>
          <w:b w:val="false"/>
          <w:i w:val="false"/>
          <w:color w:val="000000"/>
          <w:sz w:val="28"/>
        </w:rPr>
        <w:t>      «___» __________20___ года                       № _____</w:t>
      </w:r>
      <w:r>
        <w:br/>
      </w:r>
      <w:r>
        <w:rPr>
          <w:rFonts w:ascii="Times New Roman"/>
          <w:b w:val="false"/>
          <w:i w:val="false"/>
          <w:color w:val="000000"/>
          <w:sz w:val="28"/>
        </w:rPr>
        <w:t>
      В соответствии с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20 Закона</w:t>
      </w:r>
      <w:r>
        <w:br/>
      </w:r>
      <w:r>
        <w:rPr>
          <w:rFonts w:ascii="Times New Roman"/>
          <w:b w:val="false"/>
          <w:i w:val="false"/>
          <w:color w:val="000000"/>
          <w:sz w:val="28"/>
        </w:rPr>
        <w:t>
Республики Казахстан «О реабилитации и банкротстве» и на основании</w:t>
      </w:r>
      <w:r>
        <w:br/>
      </w:r>
      <w:r>
        <w:rPr>
          <w:rFonts w:ascii="Times New Roman"/>
          <w:b w:val="false"/>
          <w:i w:val="false"/>
          <w:color w:val="000000"/>
          <w:sz w:val="28"/>
        </w:rPr>
        <w:t>
акта о результатах проверки № от « ____» 20 _____г.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уведомляет Вас ______________________________________________________</w:t>
      </w:r>
      <w:r>
        <w:br/>
      </w:r>
      <w:r>
        <w:rPr>
          <w:rFonts w:ascii="Times New Roman"/>
          <w:b w:val="false"/>
          <w:i w:val="false"/>
          <w:color w:val="000000"/>
          <w:sz w:val="28"/>
        </w:rPr>
        <w:t>
                     (фамилия, имя, отчество (при наличии), ИИН</w:t>
      </w:r>
      <w:r>
        <w:br/>
      </w:r>
      <w:r>
        <w:rPr>
          <w:rFonts w:ascii="Times New Roman"/>
          <w:b w:val="false"/>
          <w:i w:val="false"/>
          <w:color w:val="000000"/>
          <w:sz w:val="28"/>
        </w:rPr>
        <w:t>
                    временного администратора, реабилитационного,</w:t>
      </w:r>
      <w:r>
        <w:br/>
      </w:r>
      <w:r>
        <w:rPr>
          <w:rFonts w:ascii="Times New Roman"/>
          <w:b w:val="false"/>
          <w:i w:val="false"/>
          <w:color w:val="000000"/>
          <w:sz w:val="28"/>
        </w:rPr>
        <w:t>
                         временного и банкротного управляющих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осуществляющего процедуру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w:t>
      </w:r>
      <w:r>
        <w:br/>
      </w:r>
      <w:r>
        <w:rPr>
          <w:rFonts w:ascii="Times New Roman"/>
          <w:b w:val="false"/>
          <w:i w:val="false"/>
          <w:color w:val="000000"/>
          <w:sz w:val="28"/>
        </w:rPr>
        <w:t>
Казахстан «О реабилитации и банкротстве» в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(при наличии) или наименование должника)</w:t>
      </w:r>
      <w:r>
        <w:br/>
      </w:r>
      <w:r>
        <w:rPr>
          <w:rFonts w:ascii="Times New Roman"/>
          <w:b w:val="false"/>
          <w:i w:val="false"/>
          <w:color w:val="000000"/>
          <w:sz w:val="28"/>
        </w:rPr>
        <w:t>
ИИН/БИН должника: ___________________________________________________</w:t>
      </w:r>
      <w:r>
        <w:br/>
      </w:r>
      <w:r>
        <w:rPr>
          <w:rFonts w:ascii="Times New Roman"/>
          <w:b w:val="false"/>
          <w:i w:val="false"/>
          <w:color w:val="000000"/>
          <w:sz w:val="28"/>
        </w:rPr>
        <w:t>
адрес должника:______________________________________________________</w:t>
      </w:r>
      <w:r>
        <w:br/>
      </w:r>
      <w:r>
        <w:rPr>
          <w:rFonts w:ascii="Times New Roman"/>
          <w:b w:val="false"/>
          <w:i w:val="false"/>
          <w:color w:val="000000"/>
          <w:sz w:val="28"/>
        </w:rPr>
        <w:t>
                            (индекс, область, город, адрес)</w:t>
      </w:r>
      <w:r>
        <w:br/>
      </w:r>
      <w:r>
        <w:rPr>
          <w:rFonts w:ascii="Times New Roman"/>
          <w:b w:val="false"/>
          <w:i w:val="false"/>
          <w:color w:val="000000"/>
          <w:sz w:val="28"/>
        </w:rPr>
        <w:t>
Вид процедуры: ______________________________________________________</w:t>
      </w:r>
      <w:r>
        <w:br/>
      </w:r>
      <w:r>
        <w:rPr>
          <w:rFonts w:ascii="Times New Roman"/>
          <w:b w:val="false"/>
          <w:i w:val="false"/>
          <w:color w:val="000000"/>
          <w:sz w:val="28"/>
        </w:rPr>
        <w:t>
о нарушениях, выявленных по результатам проверки № ____ от «____» 20 _____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(нарушения норм законодательства о реабилитации и банкротстве)</w:t>
      </w:r>
      <w:r>
        <w:br/>
      </w:r>
      <w:r>
        <w:rPr>
          <w:rFonts w:ascii="Times New Roman"/>
          <w:b w:val="false"/>
          <w:i w:val="false"/>
          <w:color w:val="000000"/>
          <w:sz w:val="28"/>
        </w:rPr>
        <w:t>
      Исполнение уведомлений осуществляется временным</w:t>
      </w:r>
      <w:r>
        <w:br/>
      </w:r>
      <w:r>
        <w:rPr>
          <w:rFonts w:ascii="Times New Roman"/>
          <w:b w:val="false"/>
          <w:i w:val="false"/>
          <w:color w:val="000000"/>
          <w:sz w:val="28"/>
        </w:rPr>
        <w:t>
администратором, реабилитационным, временным и банкротным</w:t>
      </w:r>
      <w:r>
        <w:br/>
      </w:r>
      <w:r>
        <w:rPr>
          <w:rFonts w:ascii="Times New Roman"/>
          <w:b w:val="false"/>
          <w:i w:val="false"/>
          <w:color w:val="000000"/>
          <w:sz w:val="28"/>
        </w:rPr>
        <w:t>
управляющими в течение двадцати рабочих дней со дня, следующего за</w:t>
      </w:r>
      <w:r>
        <w:br/>
      </w:r>
      <w:r>
        <w:rPr>
          <w:rFonts w:ascii="Times New Roman"/>
          <w:b w:val="false"/>
          <w:i w:val="false"/>
          <w:color w:val="000000"/>
          <w:sz w:val="28"/>
        </w:rPr>
        <w:t>
днем вручения (получения) уведомления путем устранения нарушений,</w:t>
      </w:r>
      <w:r>
        <w:br/>
      </w:r>
      <w:r>
        <w:rPr>
          <w:rFonts w:ascii="Times New Roman"/>
          <w:b w:val="false"/>
          <w:i w:val="false"/>
          <w:color w:val="000000"/>
          <w:sz w:val="28"/>
        </w:rPr>
        <w:t>
указанных в уведомлении, а также представления в уполномоченный орган</w:t>
      </w:r>
      <w:r>
        <w:br/>
      </w:r>
      <w:r>
        <w:rPr>
          <w:rFonts w:ascii="Times New Roman"/>
          <w:b w:val="false"/>
          <w:i w:val="false"/>
          <w:color w:val="000000"/>
          <w:sz w:val="28"/>
        </w:rPr>
        <w:t>
отчета об исполнении уведомления.</w:t>
      </w:r>
      <w:r>
        <w:br/>
      </w: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29 Закона Республики</w:t>
      </w:r>
      <w:r>
        <w:br/>
      </w:r>
      <w:r>
        <w:rPr>
          <w:rFonts w:ascii="Times New Roman"/>
          <w:b w:val="false"/>
          <w:i w:val="false"/>
          <w:color w:val="000000"/>
          <w:sz w:val="28"/>
        </w:rPr>
        <w:t>
Казахстан «О государственном контроле и надзоре» в случае нарушения</w:t>
      </w:r>
      <w:r>
        <w:br/>
      </w:r>
      <w:r>
        <w:rPr>
          <w:rFonts w:ascii="Times New Roman"/>
          <w:b w:val="false"/>
          <w:i w:val="false"/>
          <w:color w:val="000000"/>
          <w:sz w:val="28"/>
        </w:rPr>
        <w:t>
прав и законных интересов проверяемых субъектов при осуществлении</w:t>
      </w:r>
      <w:r>
        <w:br/>
      </w:r>
      <w:r>
        <w:rPr>
          <w:rFonts w:ascii="Times New Roman"/>
          <w:b w:val="false"/>
          <w:i w:val="false"/>
          <w:color w:val="000000"/>
          <w:sz w:val="28"/>
        </w:rPr>
        <w:t>
контроля и надзора, проверяемый субъект вправе обжаловать действия</w:t>
      </w:r>
      <w:r>
        <w:br/>
      </w:r>
      <w:r>
        <w:rPr>
          <w:rFonts w:ascii="Times New Roman"/>
          <w:b w:val="false"/>
          <w:i w:val="false"/>
          <w:color w:val="000000"/>
          <w:sz w:val="28"/>
        </w:rPr>
        <w:t>
(бездействие) соответствующего органа контроля и надзора и (или)</w:t>
      </w:r>
      <w:r>
        <w:br/>
      </w:r>
      <w:r>
        <w:rPr>
          <w:rFonts w:ascii="Times New Roman"/>
          <w:b w:val="false"/>
          <w:i w:val="false"/>
          <w:color w:val="000000"/>
          <w:sz w:val="28"/>
        </w:rPr>
        <w:t>
должностного лица в вышестоящий государственный орган либо суд в</w:t>
      </w:r>
      <w:r>
        <w:br/>
      </w:r>
      <w:r>
        <w:rPr>
          <w:rFonts w:ascii="Times New Roman"/>
          <w:b w:val="false"/>
          <w:i w:val="false"/>
          <w:color w:val="000000"/>
          <w:sz w:val="28"/>
        </w:rPr>
        <w:t>
порядке, установленном законодательством Республики Казахстан.</w:t>
      </w:r>
      <w:r>
        <w:br/>
      </w:r>
      <w:r>
        <w:rPr>
          <w:rFonts w:ascii="Times New Roman"/>
          <w:b w:val="false"/>
          <w:i w:val="false"/>
          <w:color w:val="000000"/>
          <w:sz w:val="28"/>
        </w:rPr>
        <w:t>
      Приложение: описание выявленных нарушений на ____ листе(-ах).</w:t>
      </w:r>
      <w:r>
        <w:br/>
      </w:r>
      <w:r>
        <w:rPr>
          <w:rFonts w:ascii="Times New Roman"/>
          <w:b w:val="false"/>
          <w:i w:val="false"/>
          <w:color w:val="000000"/>
          <w:sz w:val="28"/>
        </w:rPr>
        <w:t>
Руководитель (заместитель руководителя) уполномоченного органа: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подпись, печать)</w:t>
      </w:r>
    </w:p>
    <w:p>
      <w:pPr>
        <w:spacing w:after="0"/>
        <w:ind w:left="0"/>
        <w:jc w:val="both"/>
      </w:pPr>
      <w:r>
        <w:rPr>
          <w:rFonts w:ascii="Times New Roman"/>
          <w:b w:val="false"/>
          <w:i w:val="false"/>
          <w:color w:val="000000"/>
          <w:sz w:val="28"/>
        </w:rPr>
        <w:t>Уведомление получил: ________________________________________________</w:t>
      </w:r>
      <w:r>
        <w:br/>
      </w:r>
      <w:r>
        <w:rPr>
          <w:rFonts w:ascii="Times New Roman"/>
          <w:b w:val="false"/>
          <w:i w:val="false"/>
          <w:color w:val="000000"/>
          <w:sz w:val="28"/>
        </w:rPr>
        <w:t>
                            (Ф.И.О. временного администратора,</w:t>
      </w:r>
      <w:r>
        <w:br/>
      </w:r>
      <w:r>
        <w:rPr>
          <w:rFonts w:ascii="Times New Roman"/>
          <w:b w:val="false"/>
          <w:i w:val="false"/>
          <w:color w:val="000000"/>
          <w:sz w:val="28"/>
        </w:rPr>
        <w:t>
                              реабилитационного, временного и</w:t>
      </w:r>
      <w:r>
        <w:br/>
      </w:r>
      <w:r>
        <w:rPr>
          <w:rFonts w:ascii="Times New Roman"/>
          <w:b w:val="false"/>
          <w:i w:val="false"/>
          <w:color w:val="000000"/>
          <w:sz w:val="28"/>
        </w:rPr>
        <w:t>
                          банкротного управляющих, подпись, дата)</w:t>
      </w:r>
      <w:r>
        <w:br/>
      </w:r>
      <w:r>
        <w:rPr>
          <w:rFonts w:ascii="Times New Roman"/>
          <w:b w:val="false"/>
          <w:i w:val="false"/>
          <w:color w:val="000000"/>
          <w:sz w:val="28"/>
        </w:rPr>
        <w:t>
Уведомление вручено администратору: _________________________________</w:t>
      </w:r>
      <w:r>
        <w:br/>
      </w:r>
      <w:r>
        <w:rPr>
          <w:rFonts w:ascii="Times New Roman"/>
          <w:b w:val="false"/>
          <w:i w:val="false"/>
          <w:color w:val="000000"/>
          <w:sz w:val="28"/>
        </w:rPr>
        <w:t>
                                        (Ф.И.О. должностного лица</w:t>
      </w:r>
      <w:r>
        <w:br/>
      </w:r>
      <w:r>
        <w:rPr>
          <w:rFonts w:ascii="Times New Roman"/>
          <w:b w:val="false"/>
          <w:i w:val="false"/>
          <w:color w:val="000000"/>
          <w:sz w:val="28"/>
        </w:rPr>
        <w:t>
                                          уполномоченного органа,</w:t>
      </w:r>
      <w:r>
        <w:br/>
      </w:r>
      <w:r>
        <w:rPr>
          <w:rFonts w:ascii="Times New Roman"/>
          <w:b w:val="false"/>
          <w:i w:val="false"/>
          <w:color w:val="000000"/>
          <w:sz w:val="28"/>
        </w:rPr>
        <w:t>
                                               подпись, дата)</w:t>
      </w:r>
      <w:r>
        <w:br/>
      </w:r>
      <w:r>
        <w:rPr>
          <w:rFonts w:ascii="Times New Roman"/>
          <w:b w:val="false"/>
          <w:i w:val="false"/>
          <w:color w:val="000000"/>
          <w:sz w:val="28"/>
        </w:rPr>
        <w:t>
Уведомление отправлено администратору: ______________________________</w:t>
      </w:r>
      <w:r>
        <w:br/>
      </w:r>
      <w:r>
        <w:rPr>
          <w:rFonts w:ascii="Times New Roman"/>
          <w:b w:val="false"/>
          <w:i w:val="false"/>
          <w:color w:val="000000"/>
          <w:sz w:val="28"/>
        </w:rPr>
        <w:t>
                                       (документ, подтверждающий факт</w:t>
      </w:r>
      <w:r>
        <w:br/>
      </w:r>
      <w:r>
        <w:rPr>
          <w:rFonts w:ascii="Times New Roman"/>
          <w:b w:val="false"/>
          <w:i w:val="false"/>
          <w:color w:val="000000"/>
          <w:sz w:val="28"/>
        </w:rPr>
        <w:t>
                                         отправки и (или) получения)</w:t>
      </w:r>
    </w:p>
    <w:bookmarkStart w:name="z45" w:id="2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июля 2014 года 771  </w:t>
      </w:r>
    </w:p>
    <w:bookmarkEnd w:id="22"/>
    <w:bookmarkStart w:name="z46" w:id="23"/>
    <w:p>
      <w:pPr>
        <w:spacing w:after="0"/>
        <w:ind w:left="0"/>
        <w:jc w:val="both"/>
      </w:pPr>
      <w:r>
        <w:rPr>
          <w:rFonts w:ascii="Times New Roman"/>
          <w:b w:val="false"/>
          <w:i w:val="false"/>
          <w:color w:val="000000"/>
          <w:sz w:val="28"/>
        </w:rPr>
        <w:t xml:space="preserve">
Форма        </w:t>
      </w:r>
    </w:p>
    <w:bookmarkEnd w:id="23"/>
    <w:p>
      <w:pPr>
        <w:spacing w:after="0"/>
        <w:ind w:left="0"/>
        <w:jc w:val="both"/>
      </w:pPr>
      <w:r>
        <w:rPr>
          <w:rFonts w:ascii="Times New Roman"/>
          <w:b/>
          <w:i w:val="false"/>
          <w:color w:val="000000"/>
          <w:sz w:val="28"/>
        </w:rPr>
        <w:t>                              Уведомление</w:t>
      </w:r>
      <w:r>
        <w:br/>
      </w:r>
      <w:r>
        <w:rPr>
          <w:rFonts w:ascii="Times New Roman"/>
          <w:b w:val="false"/>
          <w:i w:val="false"/>
          <w:color w:val="000000"/>
          <w:sz w:val="28"/>
        </w:rPr>
        <w:t>
</w:t>
      </w:r>
      <w:r>
        <w:rPr>
          <w:rFonts w:ascii="Times New Roman"/>
          <w:b/>
          <w:i w:val="false"/>
          <w:color w:val="000000"/>
          <w:sz w:val="28"/>
        </w:rPr>
        <w:t>                 об устранении нарушений, выявленных по</w:t>
      </w:r>
      <w:r>
        <w:br/>
      </w:r>
      <w:r>
        <w:rPr>
          <w:rFonts w:ascii="Times New Roman"/>
          <w:b w:val="false"/>
          <w:i w:val="false"/>
          <w:color w:val="000000"/>
          <w:sz w:val="28"/>
        </w:rPr>
        <w:t>
</w:t>
      </w:r>
      <w:r>
        <w:rPr>
          <w:rFonts w:ascii="Times New Roman"/>
          <w:b/>
          <w:i w:val="false"/>
          <w:color w:val="000000"/>
          <w:sz w:val="28"/>
        </w:rPr>
        <w:t>                        результатам камерального</w:t>
      </w:r>
      <w:r>
        <w:br/>
      </w:r>
      <w:r>
        <w:rPr>
          <w:rFonts w:ascii="Times New Roman"/>
          <w:b w:val="false"/>
          <w:i w:val="false"/>
          <w:color w:val="000000"/>
          <w:sz w:val="28"/>
        </w:rPr>
        <w:t>
</w:t>
      </w:r>
      <w:r>
        <w:rPr>
          <w:rFonts w:ascii="Times New Roman"/>
          <w:b/>
          <w:i w:val="false"/>
          <w:color w:val="000000"/>
          <w:sz w:val="28"/>
        </w:rPr>
        <w:t>                   контроля деятельности администратора</w:t>
      </w:r>
    </w:p>
    <w:p>
      <w:pPr>
        <w:spacing w:after="0"/>
        <w:ind w:left="0"/>
        <w:jc w:val="both"/>
      </w:pPr>
      <w:r>
        <w:rPr>
          <w:rFonts w:ascii="Times New Roman"/>
          <w:b w:val="false"/>
          <w:i w:val="false"/>
          <w:color w:val="000000"/>
          <w:sz w:val="28"/>
        </w:rPr>
        <w:t>      «___» __________20___ года                             № 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уполномоченного органа)</w:t>
      </w:r>
    </w:p>
    <w:p>
      <w:pPr>
        <w:spacing w:after="0"/>
        <w:ind w:left="0"/>
        <w:jc w:val="both"/>
      </w:pPr>
      <w:r>
        <w:rPr>
          <w:rFonts w:ascii="Times New Roman"/>
          <w:b w:val="false"/>
          <w:i w:val="false"/>
          <w:color w:val="000000"/>
          <w:sz w:val="28"/>
        </w:rPr>
        <w:t>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20 Закона Республики</w:t>
      </w:r>
      <w:r>
        <w:br/>
      </w:r>
      <w:r>
        <w:rPr>
          <w:rFonts w:ascii="Times New Roman"/>
          <w:b w:val="false"/>
          <w:i w:val="false"/>
          <w:color w:val="000000"/>
          <w:sz w:val="28"/>
        </w:rPr>
        <w:t>
Казахстан «О реабилитации и банкротстве» уведомляет Вас,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(фамилии, имя, отчество (при наличии), ИИН</w:t>
      </w:r>
      <w:r>
        <w:br/>
      </w:r>
      <w:r>
        <w:rPr>
          <w:rFonts w:ascii="Times New Roman"/>
          <w:b w:val="false"/>
          <w:i w:val="false"/>
          <w:color w:val="000000"/>
          <w:sz w:val="28"/>
        </w:rPr>
        <w:t>
        временного администратора, реабилитационного, временного</w:t>
      </w:r>
      <w:r>
        <w:br/>
      </w:r>
      <w:r>
        <w:rPr>
          <w:rFonts w:ascii="Times New Roman"/>
          <w:b w:val="false"/>
          <w:i w:val="false"/>
          <w:color w:val="000000"/>
          <w:sz w:val="28"/>
        </w:rPr>
        <w:t>
                     и банкротного управляющих)</w:t>
      </w:r>
      <w:r>
        <w:br/>
      </w:r>
      <w:r>
        <w:rPr>
          <w:rFonts w:ascii="Times New Roman"/>
          <w:b w:val="false"/>
          <w:i w:val="false"/>
          <w:color w:val="000000"/>
          <w:sz w:val="28"/>
        </w:rPr>
        <w:t>
осуществляющего процедуру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w:t>
      </w:r>
      <w:r>
        <w:br/>
      </w:r>
      <w:r>
        <w:rPr>
          <w:rFonts w:ascii="Times New Roman"/>
          <w:b w:val="false"/>
          <w:i w:val="false"/>
          <w:color w:val="000000"/>
          <w:sz w:val="28"/>
        </w:rPr>
        <w:t>
Казахстан «О реабилитации и банкротстве» в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(при наличии) или наименование должника)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ИИН/БИН должника: ___________________________________________________</w:t>
      </w:r>
      <w:r>
        <w:br/>
      </w:r>
      <w:r>
        <w:rPr>
          <w:rFonts w:ascii="Times New Roman"/>
          <w:b w:val="false"/>
          <w:i w:val="false"/>
          <w:color w:val="000000"/>
          <w:sz w:val="28"/>
        </w:rPr>
        <w:t>
адрес должника: _____________________________________________________</w:t>
      </w:r>
      <w:r>
        <w:br/>
      </w:r>
      <w:r>
        <w:rPr>
          <w:rFonts w:ascii="Times New Roman"/>
          <w:b w:val="false"/>
          <w:i w:val="false"/>
          <w:color w:val="000000"/>
          <w:sz w:val="28"/>
        </w:rPr>
        <w:t>
                        (индекс, область, город, адрес)</w:t>
      </w:r>
      <w:r>
        <w:br/>
      </w:r>
      <w:r>
        <w:rPr>
          <w:rFonts w:ascii="Times New Roman"/>
          <w:b w:val="false"/>
          <w:i w:val="false"/>
          <w:color w:val="000000"/>
          <w:sz w:val="28"/>
        </w:rPr>
        <w:t>
Вид процедуры: ______________________________________________________</w:t>
      </w:r>
      <w:r>
        <w:br/>
      </w:r>
      <w:r>
        <w:rPr>
          <w:rFonts w:ascii="Times New Roman"/>
          <w:b w:val="false"/>
          <w:i w:val="false"/>
          <w:color w:val="000000"/>
          <w:sz w:val="28"/>
        </w:rPr>
        <w:t>
о нарушениях, выявленных «______» _______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(нарушения норм законодательства о реабилитации и банкротстве)</w:t>
      </w:r>
      <w:r>
        <w:br/>
      </w:r>
      <w:r>
        <w:rPr>
          <w:rFonts w:ascii="Times New Roman"/>
          <w:b w:val="false"/>
          <w:i w:val="false"/>
          <w:color w:val="000000"/>
          <w:sz w:val="28"/>
        </w:rPr>
        <w:t>
      Исполнение уведомлений осуществляется временным</w:t>
      </w:r>
      <w:r>
        <w:br/>
      </w:r>
      <w:r>
        <w:rPr>
          <w:rFonts w:ascii="Times New Roman"/>
          <w:b w:val="false"/>
          <w:i w:val="false"/>
          <w:color w:val="000000"/>
          <w:sz w:val="28"/>
        </w:rPr>
        <w:t>
администратором, реабилитационным, временным и банкротным</w:t>
      </w:r>
      <w:r>
        <w:br/>
      </w:r>
      <w:r>
        <w:rPr>
          <w:rFonts w:ascii="Times New Roman"/>
          <w:b w:val="false"/>
          <w:i w:val="false"/>
          <w:color w:val="000000"/>
          <w:sz w:val="28"/>
        </w:rPr>
        <w:t>
управляющими в течение двадцати рабочих дней со дня, следующего за</w:t>
      </w:r>
      <w:r>
        <w:br/>
      </w:r>
      <w:r>
        <w:rPr>
          <w:rFonts w:ascii="Times New Roman"/>
          <w:b w:val="false"/>
          <w:i w:val="false"/>
          <w:color w:val="000000"/>
          <w:sz w:val="28"/>
        </w:rPr>
        <w:t>
днем вручения (получения) уведомления путем устранения нарушений,</w:t>
      </w:r>
      <w:r>
        <w:br/>
      </w:r>
      <w:r>
        <w:rPr>
          <w:rFonts w:ascii="Times New Roman"/>
          <w:b w:val="false"/>
          <w:i w:val="false"/>
          <w:color w:val="000000"/>
          <w:sz w:val="28"/>
        </w:rPr>
        <w:t>
указанных в уведомлении, а также представления в уполномоченный орган</w:t>
      </w:r>
      <w:r>
        <w:br/>
      </w:r>
      <w:r>
        <w:rPr>
          <w:rFonts w:ascii="Times New Roman"/>
          <w:b w:val="false"/>
          <w:i w:val="false"/>
          <w:color w:val="000000"/>
          <w:sz w:val="28"/>
        </w:rPr>
        <w:t>
отчета об исполнении уведомления.</w:t>
      </w:r>
      <w:r>
        <w:br/>
      </w:r>
      <w:r>
        <w:rPr>
          <w:rFonts w:ascii="Times New Roman"/>
          <w:b w:val="false"/>
          <w:i w:val="false"/>
          <w:color w:val="000000"/>
          <w:sz w:val="28"/>
        </w:rPr>
        <w:t>
      Согласно подпункта 1) </w:t>
      </w:r>
      <w:r>
        <w:rPr>
          <w:rFonts w:ascii="Times New Roman"/>
          <w:b w:val="false"/>
          <w:i w:val="false"/>
          <w:color w:val="000000"/>
          <w:sz w:val="28"/>
        </w:rPr>
        <w:t>пункта 7</w:t>
      </w:r>
      <w:r>
        <w:rPr>
          <w:rFonts w:ascii="Times New Roman"/>
          <w:b w:val="false"/>
          <w:i w:val="false"/>
          <w:color w:val="000000"/>
          <w:sz w:val="28"/>
        </w:rPr>
        <w:t xml:space="preserve"> статьи 16 Закона Республики</w:t>
      </w:r>
      <w:r>
        <w:br/>
      </w:r>
      <w:r>
        <w:rPr>
          <w:rFonts w:ascii="Times New Roman"/>
          <w:b w:val="false"/>
          <w:i w:val="false"/>
          <w:color w:val="000000"/>
          <w:sz w:val="28"/>
        </w:rPr>
        <w:t>
Казахстан «О государственном контроле и надзоре в Республике</w:t>
      </w:r>
      <w:r>
        <w:br/>
      </w:r>
      <w:r>
        <w:rPr>
          <w:rFonts w:ascii="Times New Roman"/>
          <w:b w:val="false"/>
          <w:i w:val="false"/>
          <w:color w:val="000000"/>
          <w:sz w:val="28"/>
        </w:rPr>
        <w:t>
Казахстан» контроль исполнения предписаний (постановлений,</w:t>
      </w:r>
      <w:r>
        <w:br/>
      </w:r>
      <w:r>
        <w:rPr>
          <w:rFonts w:ascii="Times New Roman"/>
          <w:b w:val="false"/>
          <w:i w:val="false"/>
          <w:color w:val="000000"/>
          <w:sz w:val="28"/>
        </w:rPr>
        <w:t>
представлений, уведомлений) об устранении выявленных нарушений в</w:t>
      </w:r>
      <w:r>
        <w:br/>
      </w:r>
      <w:r>
        <w:rPr>
          <w:rFonts w:ascii="Times New Roman"/>
          <w:b w:val="false"/>
          <w:i w:val="false"/>
          <w:color w:val="000000"/>
          <w:sz w:val="28"/>
        </w:rPr>
        <w:t>
результате проверки и по результатам иных форм контроля и надзора</w:t>
      </w:r>
      <w:r>
        <w:br/>
      </w:r>
      <w:r>
        <w:rPr>
          <w:rFonts w:ascii="Times New Roman"/>
          <w:b w:val="false"/>
          <w:i w:val="false"/>
          <w:color w:val="000000"/>
          <w:sz w:val="28"/>
        </w:rPr>
        <w:t>
является основанием для проведения внеплановой проверки.</w:t>
      </w:r>
      <w:r>
        <w:br/>
      </w:r>
      <w:r>
        <w:rPr>
          <w:rFonts w:ascii="Times New Roman"/>
          <w:b w:val="false"/>
          <w:i w:val="false"/>
          <w:color w:val="000000"/>
          <w:sz w:val="28"/>
        </w:rPr>
        <w:t>
      Приложение: описание выявленных нарушений на ____ листе (-ах).</w:t>
      </w:r>
      <w:r>
        <w:br/>
      </w:r>
      <w:r>
        <w:rPr>
          <w:rFonts w:ascii="Times New Roman"/>
          <w:b w:val="false"/>
          <w:i w:val="false"/>
          <w:color w:val="000000"/>
          <w:sz w:val="28"/>
        </w:rPr>
        <w:t>
      Руководитель (заместитель руководителя) уполномоченного органа: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(Ф.И.О., подпись, печать)</w:t>
      </w:r>
      <w:r>
        <w:br/>
      </w:r>
      <w:r>
        <w:rPr>
          <w:rFonts w:ascii="Times New Roman"/>
          <w:b w:val="false"/>
          <w:i w:val="false"/>
          <w:color w:val="000000"/>
          <w:sz w:val="28"/>
        </w:rPr>
        <w:t>
      Уведомление получил: 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(Ф.И.О. временного администратора, реабилитационного,</w:t>
      </w:r>
      <w:r>
        <w:br/>
      </w:r>
      <w:r>
        <w:rPr>
          <w:rFonts w:ascii="Times New Roman"/>
          <w:b w:val="false"/>
          <w:i w:val="false"/>
          <w:color w:val="000000"/>
          <w:sz w:val="28"/>
        </w:rPr>
        <w:t>
                временного и банкротного управляющих, подпись, дата)</w:t>
      </w:r>
      <w:r>
        <w:br/>
      </w:r>
      <w:r>
        <w:rPr>
          <w:rFonts w:ascii="Times New Roman"/>
          <w:b w:val="false"/>
          <w:i w:val="false"/>
          <w:color w:val="000000"/>
          <w:sz w:val="28"/>
        </w:rPr>
        <w:t>
      Уведомление вручено администратору: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должностного лица уполномоченного</w:t>
      </w:r>
      <w:r>
        <w:br/>
      </w:r>
      <w:r>
        <w:rPr>
          <w:rFonts w:ascii="Times New Roman"/>
          <w:b w:val="false"/>
          <w:i w:val="false"/>
          <w:color w:val="000000"/>
          <w:sz w:val="28"/>
        </w:rPr>
        <w:t>
                                органа, подпись, дата)</w:t>
      </w:r>
      <w:r>
        <w:br/>
      </w:r>
      <w:r>
        <w:rPr>
          <w:rFonts w:ascii="Times New Roman"/>
          <w:b w:val="false"/>
          <w:i w:val="false"/>
          <w:color w:val="000000"/>
          <w:sz w:val="28"/>
        </w:rPr>
        <w:t>
Уведомление отправлено администратору: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(документ, подтверждающий факт отправки и (или) получения)</w:t>
      </w:r>
    </w:p>
    <w:bookmarkStart w:name="z47" w:id="24"/>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июля 2014 года № 771</w:t>
      </w:r>
    </w:p>
    <w:bookmarkEnd w:id="24"/>
    <w:bookmarkStart w:name="z48" w:id="25"/>
    <w:p>
      <w:pPr>
        <w:spacing w:after="0"/>
        <w:ind w:left="0"/>
        <w:jc w:val="both"/>
      </w:pPr>
      <w:r>
        <w:rPr>
          <w:rFonts w:ascii="Times New Roman"/>
          <w:b w:val="false"/>
          <w:i w:val="false"/>
          <w:color w:val="000000"/>
          <w:sz w:val="28"/>
        </w:rPr>
        <w:t xml:space="preserve">
Форма           </w:t>
      </w:r>
    </w:p>
    <w:bookmarkEnd w:id="25"/>
    <w:p>
      <w:pPr>
        <w:spacing w:after="0"/>
        <w:ind w:left="0"/>
        <w:jc w:val="both"/>
      </w:pPr>
      <w:r>
        <w:rPr>
          <w:rFonts w:ascii="Times New Roman"/>
          <w:b/>
          <w:i w:val="false"/>
          <w:color w:val="000000"/>
          <w:sz w:val="28"/>
        </w:rPr>
        <w:t>                                   Отчет</w:t>
      </w:r>
      <w:r>
        <w:br/>
      </w:r>
      <w:r>
        <w:rPr>
          <w:rFonts w:ascii="Times New Roman"/>
          <w:b w:val="false"/>
          <w:i w:val="false"/>
          <w:color w:val="000000"/>
          <w:sz w:val="28"/>
        </w:rPr>
        <w:t>
</w:t>
      </w:r>
      <w:r>
        <w:rPr>
          <w:rFonts w:ascii="Times New Roman"/>
          <w:b/>
          <w:i w:val="false"/>
          <w:color w:val="000000"/>
          <w:sz w:val="28"/>
        </w:rPr>
        <w:t>            об исполнении уведомления об устранении нарушений,</w:t>
      </w:r>
      <w:r>
        <w:br/>
      </w:r>
      <w:r>
        <w:rPr>
          <w:rFonts w:ascii="Times New Roman"/>
          <w:b w:val="false"/>
          <w:i w:val="false"/>
          <w:color w:val="000000"/>
          <w:sz w:val="28"/>
        </w:rPr>
        <w:t>
</w:t>
      </w:r>
      <w:r>
        <w:rPr>
          <w:rFonts w:ascii="Times New Roman"/>
          <w:b/>
          <w:i w:val="false"/>
          <w:color w:val="000000"/>
          <w:sz w:val="28"/>
        </w:rPr>
        <w:t>              выявленных по результатам камерального контроля</w:t>
      </w:r>
      <w:r>
        <w:br/>
      </w:r>
      <w:r>
        <w:rPr>
          <w:rFonts w:ascii="Times New Roman"/>
          <w:b w:val="false"/>
          <w:i w:val="false"/>
          <w:color w:val="000000"/>
          <w:sz w:val="28"/>
        </w:rPr>
        <w:t>
</w:t>
      </w:r>
      <w:r>
        <w:rPr>
          <w:rFonts w:ascii="Times New Roman"/>
          <w:b/>
          <w:i w:val="false"/>
          <w:color w:val="000000"/>
          <w:sz w:val="28"/>
        </w:rPr>
        <w:t>                          деятельности администратора</w:t>
      </w:r>
    </w:p>
    <w:p>
      <w:pPr>
        <w:spacing w:after="0"/>
        <w:ind w:left="0"/>
        <w:jc w:val="both"/>
      </w:pPr>
      <w:r>
        <w:rPr>
          <w:rFonts w:ascii="Times New Roman"/>
          <w:b w:val="false"/>
          <w:i w:val="false"/>
          <w:color w:val="000000"/>
          <w:sz w:val="28"/>
        </w:rPr>
        <w:t>Номер и дата уведомления: ___________________________________________</w:t>
      </w:r>
      <w:r>
        <w:br/>
      </w:r>
      <w:r>
        <w:rPr>
          <w:rFonts w:ascii="Times New Roman"/>
          <w:b w:val="false"/>
          <w:i w:val="false"/>
          <w:color w:val="000000"/>
          <w:sz w:val="28"/>
        </w:rPr>
        <w:t>
Период: _____________________________________________________________</w:t>
      </w:r>
      <w:r>
        <w:br/>
      </w:r>
      <w:r>
        <w:rPr>
          <w:rFonts w:ascii="Times New Roman"/>
          <w:b w:val="false"/>
          <w:i w:val="false"/>
          <w:color w:val="000000"/>
          <w:sz w:val="28"/>
        </w:rPr>
        <w:t>
Вид процедуры: ______________________________________________________</w:t>
      </w:r>
      <w:r>
        <w:br/>
      </w:r>
      <w:r>
        <w:rPr>
          <w:rFonts w:ascii="Times New Roman"/>
          <w:b w:val="false"/>
          <w:i w:val="false"/>
          <w:color w:val="000000"/>
          <w:sz w:val="28"/>
        </w:rPr>
        <w:t>
Фамилия, имя, отчество (при наличии), ИИН временного администратора, реабилитационного, временного и банкротного управляющих: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(при наличии) либо наименование, ИИН/БИН должника: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уполномоченного органа, направившего уведомление: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Информация по выявленным и устраненным нарушениям: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Обстоятельства, являющиеся основанием для несогласия временного</w:t>
      </w:r>
      <w:r>
        <w:br/>
      </w:r>
      <w:r>
        <w:rPr>
          <w:rFonts w:ascii="Times New Roman"/>
          <w:b w:val="false"/>
          <w:i w:val="false"/>
          <w:color w:val="000000"/>
          <w:sz w:val="28"/>
        </w:rPr>
        <w:t>
администратора, реабилитационного, временного и банкротного</w:t>
      </w:r>
      <w:r>
        <w:br/>
      </w:r>
      <w:r>
        <w:rPr>
          <w:rFonts w:ascii="Times New Roman"/>
          <w:b w:val="false"/>
          <w:i w:val="false"/>
          <w:color w:val="000000"/>
          <w:sz w:val="28"/>
        </w:rPr>
        <w:t>
управляющих с нарушениями, указанными в уведомлении об устранении</w:t>
      </w:r>
      <w:r>
        <w:br/>
      </w:r>
      <w:r>
        <w:rPr>
          <w:rFonts w:ascii="Times New Roman"/>
          <w:b w:val="false"/>
          <w:i w:val="false"/>
          <w:color w:val="000000"/>
          <w:sz w:val="28"/>
        </w:rPr>
        <w:t>
нарушений, выявленных по результатам камерального контроля</w:t>
      </w:r>
      <w:r>
        <w:br/>
      </w:r>
      <w:r>
        <w:rPr>
          <w:rFonts w:ascii="Times New Roman"/>
          <w:b w:val="false"/>
          <w:i w:val="false"/>
          <w:color w:val="000000"/>
          <w:sz w:val="28"/>
        </w:rPr>
        <w:t>
деятельности временного администратора, реабилитационного, временного</w:t>
      </w:r>
      <w:r>
        <w:br/>
      </w:r>
      <w:r>
        <w:rPr>
          <w:rFonts w:ascii="Times New Roman"/>
          <w:b w:val="false"/>
          <w:i w:val="false"/>
          <w:color w:val="000000"/>
          <w:sz w:val="28"/>
        </w:rPr>
        <w:t>
и банкротного управляющих, с приложением копий подтверждающих</w:t>
      </w:r>
      <w:r>
        <w:br/>
      </w:r>
      <w:r>
        <w:rPr>
          <w:rFonts w:ascii="Times New Roman"/>
          <w:b w:val="false"/>
          <w:i w:val="false"/>
          <w:color w:val="000000"/>
          <w:sz w:val="28"/>
        </w:rPr>
        <w:t>
документов: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Перечень прилагаемых документов: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временного администратора, реабилитационного, временного и</w:t>
      </w:r>
      <w:r>
        <w:br/>
      </w:r>
      <w:r>
        <w:rPr>
          <w:rFonts w:ascii="Times New Roman"/>
          <w:b w:val="false"/>
          <w:i w:val="false"/>
          <w:color w:val="000000"/>
          <w:sz w:val="28"/>
        </w:rPr>
        <w:t>
банкротного управляющих: _______________________________</w:t>
      </w:r>
      <w:r>
        <w:br/>
      </w:r>
      <w:r>
        <w:rPr>
          <w:rFonts w:ascii="Times New Roman"/>
          <w:b w:val="false"/>
          <w:i w:val="false"/>
          <w:color w:val="000000"/>
          <w:sz w:val="28"/>
        </w:rPr>
        <w:t>
Дата представления отчета: « ____ » ______________ 20_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